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7AF4" w14:textId="0995C7F2" w:rsidR="006D53F6" w:rsidRDefault="00CD6B38" w:rsidP="0085091A">
      <w:pPr>
        <w:spacing w:before="98"/>
        <w:ind w:right="2004"/>
        <w:rPr>
          <w:b/>
          <w:sz w:val="20"/>
        </w:rPr>
      </w:pPr>
      <w:r>
        <w:rPr>
          <w:b/>
          <w:color w:val="231F20"/>
          <w:sz w:val="20"/>
        </w:rPr>
        <w:t>ESPECIFI</w:t>
      </w:r>
      <w:r w:rsidR="0085091A">
        <w:rPr>
          <w:b/>
          <w:color w:val="231F20"/>
          <w:sz w:val="20"/>
        </w:rPr>
        <w:t>A</w:t>
      </w:r>
      <w:r>
        <w:rPr>
          <w:b/>
          <w:color w:val="231F20"/>
          <w:sz w:val="20"/>
        </w:rPr>
        <w:t>CI</w:t>
      </w:r>
      <w:r w:rsidR="0085091A">
        <w:rPr>
          <w:b/>
          <w:color w:val="231F20"/>
          <w:sz w:val="20"/>
        </w:rPr>
        <w:t>ON</w:t>
      </w:r>
      <w:r>
        <w:rPr>
          <w:b/>
          <w:color w:val="231F20"/>
          <w:sz w:val="20"/>
        </w:rPr>
        <w:t>ES</w:t>
      </w:r>
    </w:p>
    <w:p w14:paraId="7827AC24" w14:textId="77777777" w:rsidR="006D53F6" w:rsidRDefault="006D53F6">
      <w:pPr>
        <w:pStyle w:val="Textoindependiente"/>
        <w:spacing w:before="11"/>
        <w:rPr>
          <w:b/>
          <w:sz w:val="9"/>
        </w:rPr>
      </w:pPr>
    </w:p>
    <w:p w14:paraId="2503E88D" w14:textId="4CF917E6" w:rsidR="006D53F6" w:rsidRDefault="00CD6B38">
      <w:pPr>
        <w:pStyle w:val="Textoindependiente"/>
        <w:tabs>
          <w:tab w:val="left" w:pos="1858"/>
        </w:tabs>
        <w:spacing w:before="95"/>
        <w:ind w:left="134"/>
      </w:pPr>
      <w:r>
        <w:rPr>
          <w:color w:val="050100"/>
        </w:rPr>
        <w:t xml:space="preserve">Voltaje </w:t>
      </w:r>
      <w:r>
        <w:rPr>
          <w:color w:val="050100"/>
        </w:rPr>
        <w:tab/>
        <w:t>: 220-240V~50-60Hz</w:t>
      </w:r>
    </w:p>
    <w:p w14:paraId="21FD2C49" w14:textId="5B7F7D4E" w:rsidR="006D53F6" w:rsidRDefault="00CD6B38">
      <w:pPr>
        <w:pStyle w:val="Textoindependiente"/>
        <w:tabs>
          <w:tab w:val="left" w:pos="1858"/>
        </w:tabs>
        <w:spacing w:before="79"/>
        <w:ind w:left="134"/>
      </w:pPr>
      <w:r>
        <w:rPr>
          <w:color w:val="050100"/>
        </w:rPr>
        <w:t xml:space="preserve">Poder </w:t>
      </w:r>
      <w:r>
        <w:rPr>
          <w:color w:val="050100"/>
        </w:rPr>
        <w:tab/>
        <w:t>:</w:t>
      </w:r>
      <w:r>
        <w:rPr>
          <w:color w:val="050100"/>
          <w:spacing w:val="-4"/>
        </w:rPr>
        <w:t xml:space="preserve"> </w:t>
      </w:r>
      <w:r>
        <w:rPr>
          <w:color w:val="050100"/>
        </w:rPr>
        <w:t>1</w:t>
      </w:r>
      <w:r>
        <w:rPr>
          <w:rFonts w:eastAsia="SimSun" w:hint="eastAsia"/>
          <w:color w:val="050100"/>
          <w:lang w:eastAsia="zh-CN"/>
        </w:rPr>
        <w:t>0</w:t>
      </w:r>
      <w:r>
        <w:rPr>
          <w:color w:val="050100"/>
        </w:rPr>
        <w:t>0W</w:t>
      </w:r>
    </w:p>
    <w:p w14:paraId="41AD73A1" w14:textId="2B000EE2" w:rsidR="0085091A" w:rsidRDefault="00CD6B38" w:rsidP="00A57DF2">
      <w:pPr>
        <w:pStyle w:val="Textoindependiente"/>
        <w:spacing w:before="79" w:line="357" w:lineRule="auto"/>
        <w:ind w:left="134" w:right="969"/>
        <w:rPr>
          <w:color w:val="050100"/>
          <w:spacing w:val="-4"/>
        </w:rPr>
      </w:pPr>
      <w:r>
        <w:rPr>
          <w:color w:val="050100"/>
        </w:rPr>
        <w:t>Capacidad del vaso de jugo:</w:t>
      </w:r>
      <w:r w:rsidR="00A57DF2">
        <w:rPr>
          <w:color w:val="050100"/>
        </w:rPr>
        <w:t xml:space="preserve"> </w:t>
      </w:r>
      <w:r>
        <w:rPr>
          <w:rFonts w:eastAsia="SimSun" w:hint="eastAsia"/>
          <w:color w:val="050100"/>
          <w:spacing w:val="-4"/>
          <w:lang w:eastAsia="zh-CN"/>
        </w:rPr>
        <w:t>40</w:t>
      </w:r>
      <w:r>
        <w:rPr>
          <w:color w:val="050100"/>
          <w:spacing w:val="-4"/>
        </w:rPr>
        <w:t>0ml</w:t>
      </w:r>
    </w:p>
    <w:p w14:paraId="0898B5CE" w14:textId="31F39BB8" w:rsidR="006D53F6" w:rsidRDefault="00CD6B38" w:rsidP="00A57DF2">
      <w:pPr>
        <w:pStyle w:val="Textoindependiente"/>
        <w:tabs>
          <w:tab w:val="left" w:pos="1418"/>
        </w:tabs>
        <w:spacing w:before="79" w:line="357" w:lineRule="auto"/>
        <w:ind w:left="134" w:right="1678"/>
      </w:pPr>
      <w:r>
        <w:rPr>
          <w:color w:val="050100"/>
        </w:rPr>
        <w:t>Capacidad del recipiente pulpa:</w:t>
      </w:r>
      <w:r w:rsidR="00A57DF2">
        <w:rPr>
          <w:color w:val="050100"/>
        </w:rPr>
        <w:t xml:space="preserve"> </w:t>
      </w:r>
      <w:r w:rsidR="0085091A">
        <w:rPr>
          <w:color w:val="050100"/>
          <w:spacing w:val="3"/>
        </w:rPr>
        <w:t>3</w:t>
      </w:r>
      <w:r>
        <w:rPr>
          <w:color w:val="050100"/>
          <w:spacing w:val="-4"/>
        </w:rPr>
        <w:t>50ml</w:t>
      </w:r>
    </w:p>
    <w:p w14:paraId="658345AC" w14:textId="37E1D5E9" w:rsidR="006D53F6" w:rsidRDefault="00CD6B38">
      <w:pPr>
        <w:pStyle w:val="Textoindependiente"/>
        <w:tabs>
          <w:tab w:val="left" w:pos="1858"/>
        </w:tabs>
        <w:ind w:left="134"/>
      </w:pPr>
      <w:r>
        <w:rPr>
          <w:color w:val="050100"/>
        </w:rPr>
        <w:t>Unidad</w:t>
      </w:r>
      <w:r>
        <w:rPr>
          <w:color w:val="050100"/>
          <w:spacing w:val="-2"/>
        </w:rPr>
        <w:t xml:space="preserve"> </w:t>
      </w:r>
      <w:r>
        <w:rPr>
          <w:color w:val="050100"/>
        </w:rPr>
        <w:t xml:space="preserve">tamaño </w:t>
      </w:r>
      <w:r>
        <w:rPr>
          <w:color w:val="050100"/>
        </w:rPr>
        <w:tab/>
        <w:t xml:space="preserve">: </w:t>
      </w:r>
      <w:r>
        <w:rPr>
          <w:rFonts w:eastAsia="SimSun" w:hint="eastAsia"/>
          <w:color w:val="050100"/>
          <w:lang w:eastAsia="zh-CN"/>
        </w:rPr>
        <w:t>120</w:t>
      </w:r>
      <w:r w:rsidR="00A57DF2">
        <w:rPr>
          <w:rFonts w:eastAsia="SimSun"/>
          <w:color w:val="050100"/>
          <w:lang w:eastAsia="zh-CN"/>
        </w:rPr>
        <w:t xml:space="preserve"> </w:t>
      </w:r>
      <w:r>
        <w:rPr>
          <w:rFonts w:eastAsia="SimSun" w:hint="eastAsia"/>
          <w:color w:val="050100"/>
          <w:lang w:eastAsia="zh-CN"/>
        </w:rPr>
        <w:t>x</w:t>
      </w:r>
      <w:r w:rsidR="00A57DF2">
        <w:rPr>
          <w:rFonts w:eastAsia="SimSun"/>
          <w:color w:val="050100"/>
          <w:lang w:eastAsia="zh-CN"/>
        </w:rPr>
        <w:t xml:space="preserve"> </w:t>
      </w:r>
      <w:r>
        <w:rPr>
          <w:rFonts w:eastAsia="SimSun" w:hint="eastAsia"/>
          <w:color w:val="050100"/>
          <w:lang w:eastAsia="zh-CN"/>
        </w:rPr>
        <w:t>1</w:t>
      </w:r>
      <w:r>
        <w:rPr>
          <w:color w:val="050100"/>
        </w:rPr>
        <w:t>00</w:t>
      </w:r>
      <w:r w:rsidR="00A57DF2">
        <w:rPr>
          <w:color w:val="050100"/>
        </w:rPr>
        <w:t xml:space="preserve"> </w:t>
      </w:r>
      <w:r>
        <w:rPr>
          <w:color w:val="050100"/>
        </w:rPr>
        <w:t>x</w:t>
      </w:r>
      <w:r w:rsidR="00A57DF2">
        <w:rPr>
          <w:color w:val="050100"/>
        </w:rPr>
        <w:t xml:space="preserve"> </w:t>
      </w:r>
      <w:r>
        <w:rPr>
          <w:color w:val="050100"/>
        </w:rPr>
        <w:t>3</w:t>
      </w:r>
      <w:r>
        <w:rPr>
          <w:rFonts w:eastAsia="SimSun" w:hint="eastAsia"/>
          <w:color w:val="050100"/>
          <w:lang w:eastAsia="zh-CN"/>
        </w:rPr>
        <w:t>10</w:t>
      </w:r>
      <w:r>
        <w:rPr>
          <w:color w:val="050100"/>
        </w:rPr>
        <w:t>milímetro</w:t>
      </w:r>
    </w:p>
    <w:p w14:paraId="7814CD45" w14:textId="6DD82149" w:rsidR="006D53F6" w:rsidRDefault="00CD6B38">
      <w:pPr>
        <w:pStyle w:val="Textoindependiente"/>
        <w:tabs>
          <w:tab w:val="left" w:pos="1858"/>
        </w:tabs>
        <w:spacing w:before="79"/>
        <w:ind w:left="134"/>
        <w:rPr>
          <w:sz w:val="23"/>
        </w:rPr>
      </w:pPr>
      <w:r>
        <w:rPr>
          <w:color w:val="050100"/>
        </w:rPr>
        <w:t>Desnudo</w:t>
      </w:r>
      <w:r>
        <w:rPr>
          <w:color w:val="050100"/>
          <w:spacing w:val="-2"/>
        </w:rPr>
        <w:t xml:space="preserve"> </w:t>
      </w:r>
      <w:r>
        <w:rPr>
          <w:color w:val="050100"/>
        </w:rPr>
        <w:t xml:space="preserve">peso </w:t>
      </w:r>
      <w:r>
        <w:rPr>
          <w:color w:val="050100"/>
        </w:rPr>
        <w:tab/>
        <w:t>: 1.</w:t>
      </w:r>
      <w:r>
        <w:rPr>
          <w:rFonts w:eastAsia="SimSun" w:hint="eastAsia"/>
          <w:color w:val="050100"/>
          <w:lang w:eastAsia="zh-CN"/>
        </w:rPr>
        <w:t>00</w:t>
      </w:r>
      <w:r>
        <w:rPr>
          <w:color w:val="050100"/>
          <w:spacing w:val="-1"/>
        </w:rPr>
        <w:t xml:space="preserve"> </w:t>
      </w:r>
      <w:r>
        <w:rPr>
          <w:color w:val="050100"/>
        </w:rPr>
        <w:t>kg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43D9DC6" wp14:editId="6ADA85DA">
                <wp:simplePos x="0" y="0"/>
                <wp:positionH relativeFrom="page">
                  <wp:posOffset>372110</wp:posOffset>
                </wp:positionH>
                <wp:positionV relativeFrom="paragraph">
                  <wp:posOffset>196850</wp:posOffset>
                </wp:positionV>
                <wp:extent cx="3357245" cy="1056005"/>
                <wp:effectExtent l="0" t="0" r="14605" b="12065"/>
                <wp:wrapTopAndBottom/>
                <wp:docPr id="77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1056005"/>
                          <a:chOff x="586" y="311"/>
                          <a:chExt cx="5287" cy="1200"/>
                        </a:xfrm>
                      </wpg:grpSpPr>
                      <wps:wsp>
                        <wps:cNvPr id="74" name="矩形 66"/>
                        <wps:cNvSpPr/>
                        <wps:spPr>
                          <a:xfrm>
                            <a:off x="596" y="320"/>
                            <a:ext cx="5267" cy="118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文本框 67"/>
                        <wps:cNvSpPr txBox="1"/>
                        <wps:spPr>
                          <a:xfrm>
                            <a:off x="606" y="648"/>
                            <a:ext cx="5247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BC6EF9" w14:textId="77777777" w:rsidR="0085091A" w:rsidRPr="0085091A" w:rsidRDefault="0085091A" w:rsidP="008509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before="1"/>
                                <w:rPr>
                                  <w:sz w:val="13"/>
                                  <w:szCs w:val="13"/>
                                  <w:lang w:val="es-ES"/>
                                </w:rPr>
                              </w:pPr>
                              <w:r w:rsidRPr="0085091A">
                                <w:rPr>
                                  <w:sz w:val="13"/>
                                  <w:szCs w:val="13"/>
                                  <w:lang w:val="es-ES"/>
                                </w:rPr>
                                <w:t>La Unidad está diseñada únicamente para uso doméstico.</w:t>
                              </w:r>
                            </w:p>
                            <w:p w14:paraId="5FFA022C" w14:textId="56643193" w:rsidR="0085091A" w:rsidRPr="0085091A" w:rsidRDefault="0085091A" w:rsidP="008509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before="1"/>
                                <w:rPr>
                                  <w:sz w:val="13"/>
                                  <w:szCs w:val="13"/>
                                  <w:lang w:val="es-ES"/>
                                </w:rPr>
                              </w:pPr>
                              <w:r w:rsidRPr="0085091A">
                                <w:rPr>
                                  <w:sz w:val="13"/>
                                  <w:szCs w:val="13"/>
                                  <w:lang w:val="es-ES"/>
                                </w:rPr>
                                <w:t>Los usuarios comerciales no obtendrán la garantía normal según se establece en los términos de la tarjeta de garantía.</w:t>
                              </w:r>
                            </w:p>
                            <w:p w14:paraId="15324946" w14:textId="35D08C90" w:rsidR="0085091A" w:rsidRPr="0085091A" w:rsidRDefault="0085091A" w:rsidP="008509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before="1"/>
                                <w:rPr>
                                  <w:sz w:val="13"/>
                                  <w:szCs w:val="13"/>
                                  <w:lang w:val="es-ES"/>
                                </w:rPr>
                              </w:pPr>
                              <w:r w:rsidRPr="0085091A">
                                <w:rPr>
                                  <w:sz w:val="13"/>
                                  <w:szCs w:val="13"/>
                                  <w:lang w:val="es-ES"/>
                                </w:rPr>
                                <w:t>Esto no es un juguete. Por favor, no deje que los niños jueguen con él o lo usen.</w:t>
                              </w:r>
                            </w:p>
                            <w:p w14:paraId="4531BC80" w14:textId="0CF172BD" w:rsidR="0085091A" w:rsidRPr="0085091A" w:rsidRDefault="0085091A" w:rsidP="008509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before="1"/>
                                <w:rPr>
                                  <w:sz w:val="13"/>
                                  <w:szCs w:val="13"/>
                                  <w:lang w:val="es-ES"/>
                                </w:rPr>
                              </w:pPr>
                              <w:r w:rsidRPr="0085091A">
                                <w:rPr>
                                  <w:sz w:val="13"/>
                                  <w:szCs w:val="13"/>
                                  <w:lang w:val="es-ES"/>
                                </w:rPr>
                                <w:t>Lea atentamente todas las instrucciones antes de usar.</w:t>
                              </w:r>
                            </w:p>
                            <w:p w14:paraId="38978D3A" w14:textId="7D2748E1" w:rsidR="006D53F6" w:rsidRPr="0085091A" w:rsidRDefault="0085091A" w:rsidP="008509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before="1"/>
                                <w:rPr>
                                  <w:sz w:val="13"/>
                                  <w:szCs w:val="13"/>
                                  <w:lang w:val="es-ES"/>
                                </w:rPr>
                              </w:pPr>
                              <w:r w:rsidRPr="0085091A">
                                <w:rPr>
                                  <w:sz w:val="13"/>
                                  <w:szCs w:val="13"/>
                                  <w:lang w:val="es-ES"/>
                                </w:rPr>
                                <w:t>Guarde estas instrucciones para siempre.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68"/>
                        <wps:cNvSpPr txBox="1"/>
                        <wps:spPr>
                          <a:xfrm>
                            <a:off x="606" y="330"/>
                            <a:ext cx="5247" cy="31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45A3F" w14:textId="1D585FD4" w:rsidR="006D53F6" w:rsidRDefault="0085091A">
                              <w:pPr>
                                <w:spacing w:before="48"/>
                                <w:ind w:left="1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IMPORTANTE: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D9DC6" id="组合 65" o:spid="_x0000_s1026" style="position:absolute;left:0;text-align:left;margin-left:29.3pt;margin-top:15.5pt;width:264.35pt;height:83.15pt;z-index:-251619328;mso-position-horizontal-relative:page" coordorigin="586,311" coordsize="5287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">
                <v:rect id="矩形 66" o:spid="_x0000_s1027" style="position:absolute;left:596;top:320;width:5267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7" o:spid="_x0000_s1028" type="#_x0000_t202" style="position:absolute;left:606;top:648;width:5247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8BC6EF9" w14:textId="77777777" w:rsidR="0085091A" w:rsidRPr="0085091A" w:rsidRDefault="0085091A" w:rsidP="008509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before="1"/>
                          <w:rPr>
                            <w:sz w:val="13"/>
                            <w:szCs w:val="13"/>
                            <w:lang w:val="es-ES"/>
                          </w:rPr>
                        </w:pPr>
                        <w:r w:rsidRPr="0085091A">
                          <w:rPr>
                            <w:sz w:val="13"/>
                            <w:szCs w:val="13"/>
                            <w:lang w:val="es-ES"/>
                          </w:rPr>
                          <w:t>La Unidad está diseñada únicamente para uso doméstico.</w:t>
                        </w:r>
                      </w:p>
                      <w:p w14:paraId="5FFA022C" w14:textId="56643193" w:rsidR="0085091A" w:rsidRPr="0085091A" w:rsidRDefault="0085091A" w:rsidP="008509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before="1"/>
                          <w:rPr>
                            <w:sz w:val="13"/>
                            <w:szCs w:val="13"/>
                            <w:lang w:val="es-ES"/>
                          </w:rPr>
                        </w:pPr>
                        <w:r w:rsidRPr="0085091A">
                          <w:rPr>
                            <w:sz w:val="13"/>
                            <w:szCs w:val="13"/>
                            <w:lang w:val="es-ES"/>
                          </w:rPr>
                          <w:t>Los usuarios comerciales no obtendrán la garantía normal según se establece en los términos de la tarjeta de garantía.</w:t>
                        </w:r>
                      </w:p>
                      <w:p w14:paraId="15324946" w14:textId="35D08C90" w:rsidR="0085091A" w:rsidRPr="0085091A" w:rsidRDefault="0085091A" w:rsidP="008509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before="1"/>
                          <w:rPr>
                            <w:sz w:val="13"/>
                            <w:szCs w:val="13"/>
                            <w:lang w:val="es-ES"/>
                          </w:rPr>
                        </w:pPr>
                        <w:r w:rsidRPr="0085091A">
                          <w:rPr>
                            <w:sz w:val="13"/>
                            <w:szCs w:val="13"/>
                            <w:lang w:val="es-ES"/>
                          </w:rPr>
                          <w:t>Esto no es un juguete. Por favor, no deje que los niños jueguen con él o lo usen.</w:t>
                        </w:r>
                      </w:p>
                      <w:p w14:paraId="4531BC80" w14:textId="0CF172BD" w:rsidR="0085091A" w:rsidRPr="0085091A" w:rsidRDefault="0085091A" w:rsidP="008509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before="1"/>
                          <w:rPr>
                            <w:sz w:val="13"/>
                            <w:szCs w:val="13"/>
                            <w:lang w:val="es-ES"/>
                          </w:rPr>
                        </w:pPr>
                        <w:r w:rsidRPr="0085091A">
                          <w:rPr>
                            <w:sz w:val="13"/>
                            <w:szCs w:val="13"/>
                            <w:lang w:val="es-ES"/>
                          </w:rPr>
                          <w:t>Lea atentamente todas las instrucciones antes de usar.</w:t>
                        </w:r>
                      </w:p>
                      <w:p w14:paraId="38978D3A" w14:textId="7D2748E1" w:rsidR="006D53F6" w:rsidRPr="0085091A" w:rsidRDefault="0085091A" w:rsidP="008509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before="1"/>
                          <w:rPr>
                            <w:sz w:val="13"/>
                            <w:szCs w:val="13"/>
                            <w:lang w:val="es-ES"/>
                          </w:rPr>
                        </w:pPr>
                        <w:r w:rsidRPr="0085091A">
                          <w:rPr>
                            <w:sz w:val="13"/>
                            <w:szCs w:val="13"/>
                            <w:lang w:val="es-ES"/>
                          </w:rPr>
                          <w:t>Guarde estas instrucciones para siempre.</w:t>
                        </w:r>
                      </w:p>
                    </w:txbxContent>
                  </v:textbox>
                </v:shape>
                <v:shape id="文本框 68" o:spid="_x0000_s1029" type="#_x0000_t202" style="position:absolute;left:606;top:330;width:524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" fillcolor="#d1d3d4" stroked="f">
                  <v:textbox inset="0,0,0,0">
                    <w:txbxContent>
                      <w:p w14:paraId="26345A3F" w14:textId="1D585FD4" w:rsidR="006D53F6" w:rsidRDefault="0085091A">
                        <w:pPr>
                          <w:spacing w:before="48"/>
                          <w:ind w:left="1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IMPORTANTE: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13BE96" w14:textId="77777777" w:rsidR="006D53F6" w:rsidRDefault="006D53F6">
      <w:pPr>
        <w:pStyle w:val="Prrafodelista"/>
        <w:tabs>
          <w:tab w:val="left" w:pos="450"/>
        </w:tabs>
        <w:spacing w:line="249" w:lineRule="auto"/>
        <w:ind w:left="0" w:right="338" w:firstLine="0"/>
        <w:rPr>
          <w:sz w:val="14"/>
        </w:rPr>
      </w:pPr>
    </w:p>
    <w:p w14:paraId="7D835755" w14:textId="77777777" w:rsidR="006D53F6" w:rsidRDefault="006D53F6">
      <w:pPr>
        <w:pStyle w:val="Textoindependiente"/>
        <w:spacing w:before="7"/>
        <w:jc w:val="center"/>
        <w:rPr>
          <w:rFonts w:eastAsia="SimSun"/>
          <w:sz w:val="13"/>
          <w:lang w:eastAsia="zh-CN"/>
        </w:rPr>
      </w:pPr>
    </w:p>
    <w:p w14:paraId="32BA45BA" w14:textId="7F5BD1B1" w:rsidR="006D53F6" w:rsidRDefault="00CD6B38">
      <w:pPr>
        <w:pStyle w:val="Ttulo1"/>
        <w:ind w:left="1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48531" wp14:editId="0A18225D">
                <wp:simplePos x="0" y="0"/>
                <wp:positionH relativeFrom="page">
                  <wp:posOffset>410210</wp:posOffset>
                </wp:positionH>
                <wp:positionV relativeFrom="paragraph">
                  <wp:posOffset>54610</wp:posOffset>
                </wp:positionV>
                <wp:extent cx="633095" cy="162560"/>
                <wp:effectExtent l="0" t="0" r="14605" b="8890"/>
                <wp:wrapNone/>
                <wp:docPr id="4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16256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7C5806E" id="矩形 3" o:spid="_x0000_s1026" style="position:absolute;margin-left:32.3pt;margin-top:4.3pt;width:49.85pt;height:12.8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" fillcolor="#d1d3d4" stroked="f">
                <w10:wrap anchorx="page"/>
              </v:rect>
            </w:pict>
          </mc:Fallback>
        </mc:AlternateContent>
      </w:r>
      <w:r>
        <w:rPr>
          <w:color w:val="231F20"/>
        </w:rPr>
        <w:t>CONSIDERACIONES IMPORTANTES</w:t>
      </w:r>
    </w:p>
    <w:p w14:paraId="2F11AF23" w14:textId="77777777" w:rsidR="006D53F6" w:rsidRDefault="006D53F6">
      <w:pPr>
        <w:pStyle w:val="Textoindependiente"/>
        <w:spacing w:before="0"/>
        <w:rPr>
          <w:b/>
          <w:sz w:val="15"/>
        </w:rPr>
      </w:pPr>
    </w:p>
    <w:p w14:paraId="54789EE4" w14:textId="1781DEF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0"/>
        <w:ind w:hanging="196"/>
        <w:jc w:val="left"/>
        <w:rPr>
          <w:sz w:val="14"/>
        </w:rPr>
      </w:pPr>
      <w:r>
        <w:rPr>
          <w:color w:val="231F20"/>
          <w:sz w:val="14"/>
        </w:rPr>
        <w:t xml:space="preserve">Asegúrese de que el suministro eléctrico sea </w:t>
      </w:r>
      <w:r>
        <w:rPr>
          <w:rFonts w:eastAsia="SimSun" w:hint="eastAsia"/>
          <w:color w:val="231F20"/>
          <w:sz w:val="14"/>
          <w:lang w:eastAsia="zh-CN"/>
        </w:rPr>
        <w:t>adecuado para esta unidad</w:t>
      </w:r>
      <w:r>
        <w:rPr>
          <w:color w:val="231F20"/>
          <w:sz w:val="14"/>
        </w:rPr>
        <w:t>.</w:t>
      </w:r>
    </w:p>
    <w:p w14:paraId="32746E1D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39" w:line="297" w:lineRule="auto"/>
        <w:ind w:left="558" w:right="424" w:hanging="234"/>
        <w:jc w:val="left"/>
        <w:rPr>
          <w:sz w:val="14"/>
        </w:rPr>
      </w:pPr>
      <w:r>
        <w:rPr>
          <w:color w:val="231F20"/>
          <w:sz w:val="14"/>
        </w:rPr>
        <w:t xml:space="preserve">Esta unidad está diseñada para uso doméstico </w:t>
      </w:r>
      <w:r>
        <w:rPr>
          <w:color w:val="231F20"/>
          <w:spacing w:val="-3"/>
          <w:sz w:val="14"/>
        </w:rPr>
        <w:t xml:space="preserve">únicamente. </w:t>
      </w:r>
      <w:r>
        <w:rPr>
          <w:color w:val="231F20"/>
          <w:sz w:val="14"/>
        </w:rPr>
        <w:t>No utilice la unidad al aire libre o para otros fines que no sean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destinado.</w:t>
      </w:r>
    </w:p>
    <w:p w14:paraId="37B12DD8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1"/>
        <w:ind w:hanging="196"/>
        <w:jc w:val="left"/>
        <w:rPr>
          <w:sz w:val="14"/>
        </w:rPr>
      </w:pPr>
      <w:r>
        <w:rPr>
          <w:color w:val="231F20"/>
          <w:sz w:val="14"/>
        </w:rPr>
        <w:t>Use la unidad solo como se describe en este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manual.</w:t>
      </w:r>
    </w:p>
    <w:p w14:paraId="2338931C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39" w:line="297" w:lineRule="auto"/>
        <w:ind w:left="558" w:right="600" w:hanging="234"/>
        <w:jc w:val="left"/>
        <w:rPr>
          <w:sz w:val="14"/>
        </w:rPr>
      </w:pPr>
      <w:r>
        <w:rPr>
          <w:color w:val="231F20"/>
          <w:spacing w:val="-8"/>
          <w:sz w:val="14"/>
        </w:rPr>
        <w:t xml:space="preserve">Para </w:t>
      </w:r>
      <w:r>
        <w:rPr>
          <w:color w:val="231F20"/>
          <w:sz w:val="14"/>
        </w:rPr>
        <w:t xml:space="preserve">evitar descargas eléctricas, no sumerja la unidad, el cable ni el enchufe en </w:t>
      </w:r>
      <w:r>
        <w:rPr>
          <w:color w:val="231F20"/>
          <w:spacing w:val="-2"/>
          <w:sz w:val="14"/>
        </w:rPr>
        <w:t>agua.</w:t>
      </w:r>
    </w:p>
    <w:p w14:paraId="4C705244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 w:line="297" w:lineRule="auto"/>
        <w:ind w:left="558" w:right="491" w:hanging="234"/>
        <w:jc w:val="left"/>
        <w:rPr>
          <w:sz w:val="14"/>
        </w:rPr>
      </w:pPr>
      <w:r>
        <w:rPr>
          <w:color w:val="231F20"/>
          <w:sz w:val="14"/>
        </w:rPr>
        <w:t>Esto no es un juguete y no debe ser utilizado por niños. Se requiere una estrecha supervisión cuando la unidad se utiliza cerca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niños.</w:t>
      </w:r>
    </w:p>
    <w:p w14:paraId="0C10E448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1" w:line="297" w:lineRule="auto"/>
        <w:ind w:left="558" w:right="769" w:hanging="234"/>
        <w:jc w:val="left"/>
        <w:rPr>
          <w:sz w:val="14"/>
        </w:rPr>
      </w:pPr>
      <w:r>
        <w:rPr>
          <w:color w:val="231F20"/>
          <w:sz w:val="14"/>
        </w:rPr>
        <w:t>Asegurar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desenchufar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unidad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cuando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en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usar,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montaje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desmontaje, y antes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limpieza.</w:t>
      </w:r>
    </w:p>
    <w:p w14:paraId="7F124F02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/>
        <w:ind w:left="516" w:hanging="193"/>
        <w:jc w:val="left"/>
        <w:rPr>
          <w:sz w:val="14"/>
        </w:rPr>
      </w:pPr>
      <w:r>
        <w:rPr>
          <w:color w:val="231F20"/>
          <w:sz w:val="14"/>
        </w:rPr>
        <w:t>El tiempo de funcionamiento continuo de este producto debe estar dentro de los 20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minutos.</w:t>
      </w:r>
    </w:p>
    <w:p w14:paraId="7C6DEA0C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/>
        <w:ind w:hanging="196"/>
        <w:jc w:val="left"/>
        <w:rPr>
          <w:sz w:val="14"/>
        </w:rPr>
      </w:pPr>
      <w:r>
        <w:rPr>
          <w:color w:val="231F20"/>
          <w:sz w:val="14"/>
        </w:rPr>
        <w:t>El funcionamiento de la máquina sin carga o con sobrecarga es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prohibido.</w:t>
      </w:r>
    </w:p>
    <w:p w14:paraId="1FB8C4F9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/>
        <w:ind w:hanging="196"/>
        <w:jc w:val="left"/>
        <w:rPr>
          <w:sz w:val="14"/>
        </w:rPr>
      </w:pPr>
      <w:r>
        <w:rPr>
          <w:color w:val="231F20"/>
          <w:sz w:val="14"/>
        </w:rPr>
        <w:t>No toque ni mueva ninguna pieza móvil durante el funcionamiento de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máquina.</w:t>
      </w:r>
    </w:p>
    <w:p w14:paraId="0E694C9E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 w:line="297" w:lineRule="auto"/>
        <w:ind w:left="558" w:right="666" w:hanging="312"/>
        <w:jc w:val="left"/>
        <w:rPr>
          <w:sz w:val="14"/>
        </w:rPr>
      </w:pPr>
      <w:r>
        <w:rPr>
          <w:color w:val="231F20"/>
          <w:sz w:val="14"/>
        </w:rPr>
        <w:lastRenderedPageBreak/>
        <w:t xml:space="preserve">No use los dedos, cucharas o palillos para empujar frutas o verduras </w:t>
      </w:r>
      <w:proofErr w:type="gramStart"/>
      <w:r>
        <w:rPr>
          <w:color w:val="231F20"/>
          <w:sz w:val="14"/>
        </w:rPr>
        <w:t>en</w:t>
      </w:r>
      <w:r>
        <w:rPr>
          <w:color w:val="231F20"/>
          <w:spacing w:val="-28"/>
          <w:sz w:val="14"/>
        </w:rPr>
        <w:t xml:space="preserve"> </w:t>
      </w:r>
      <w:r>
        <w:rPr>
          <w:rFonts w:eastAsia="SimSun" w:hint="eastAsia"/>
          <w:color w:val="231F20"/>
          <w:spacing w:val="-28"/>
          <w:sz w:val="14"/>
          <w:lang w:eastAsia="zh-CN"/>
        </w:rPr>
        <w:t xml:space="preserve"> </w:t>
      </w:r>
      <w:r>
        <w:rPr>
          <w:color w:val="231F20"/>
          <w:sz w:val="14"/>
        </w:rPr>
        <w:t>el</w:t>
      </w:r>
      <w:proofErr w:type="gramEnd"/>
      <w:r>
        <w:rPr>
          <w:color w:val="231F20"/>
          <w:sz w:val="14"/>
        </w:rPr>
        <w:t xml:space="preserve"> conducto de la máquina. Solo el empujador es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permitido.</w:t>
      </w:r>
    </w:p>
    <w:p w14:paraId="78ACF9CD" w14:textId="77777777" w:rsidR="006D53F6" w:rsidRDefault="00CD6B38">
      <w:pPr>
        <w:pStyle w:val="Prrafodelista"/>
        <w:numPr>
          <w:ilvl w:val="0"/>
          <w:numId w:val="2"/>
        </w:numPr>
        <w:tabs>
          <w:tab w:val="left" w:pos="509"/>
        </w:tabs>
        <w:spacing w:before="1"/>
        <w:ind w:left="508" w:hanging="263"/>
        <w:jc w:val="left"/>
        <w:rPr>
          <w:sz w:val="14"/>
        </w:rPr>
      </w:pPr>
      <w:r>
        <w:rPr>
          <w:color w:val="231F20"/>
          <w:sz w:val="14"/>
        </w:rPr>
        <w:t>No abra la unidad cuando esté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operando.</w:t>
      </w:r>
    </w:p>
    <w:p w14:paraId="1EF8145A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/>
        <w:ind w:hanging="274"/>
        <w:jc w:val="left"/>
        <w:rPr>
          <w:sz w:val="14"/>
        </w:rPr>
      </w:pPr>
      <w:r>
        <w:rPr>
          <w:color w:val="231F20"/>
          <w:sz w:val="14"/>
        </w:rPr>
        <w:t>No coloque la unidad cerca de explosivos, hornos calientes o</w:t>
      </w:r>
      <w:r>
        <w:rPr>
          <w:color w:val="231F20"/>
          <w:spacing w:val="-24"/>
          <w:sz w:val="14"/>
        </w:rPr>
        <w:t xml:space="preserve"> </w:t>
      </w:r>
      <w:r>
        <w:rPr>
          <w:color w:val="231F20"/>
          <w:sz w:val="14"/>
        </w:rPr>
        <w:t>superficies.</w:t>
      </w:r>
    </w:p>
    <w:p w14:paraId="2E31834F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/>
        <w:ind w:hanging="274"/>
        <w:jc w:val="left"/>
        <w:rPr>
          <w:sz w:val="14"/>
        </w:rPr>
      </w:pPr>
      <w:r>
        <w:rPr>
          <w:color w:val="231F20"/>
          <w:sz w:val="14"/>
        </w:rPr>
        <w:t>Opere la unidad solo en superficies planas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superficie.</w:t>
      </w:r>
    </w:p>
    <w:p w14:paraId="3C873388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/>
        <w:ind w:hanging="274"/>
        <w:jc w:val="left"/>
        <w:rPr>
          <w:sz w:val="14"/>
        </w:rPr>
      </w:pPr>
      <w:r>
        <w:rPr>
          <w:color w:val="231F20"/>
          <w:sz w:val="14"/>
        </w:rPr>
        <w:t>No deje que los cables cuelguen del borde de la mesa o del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z w:val="14"/>
        </w:rPr>
        <w:t>como.</w:t>
      </w:r>
    </w:p>
    <w:p w14:paraId="29D0CD56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/>
        <w:ind w:hanging="274"/>
        <w:jc w:val="left"/>
        <w:rPr>
          <w:sz w:val="14"/>
        </w:rPr>
      </w:pPr>
      <w:r>
        <w:rPr>
          <w:color w:val="231F20"/>
          <w:sz w:val="14"/>
        </w:rPr>
        <w:t>Sostenga el enchufe para desconectarlo de la corriente.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enchufe.</w:t>
      </w:r>
    </w:p>
    <w:p w14:paraId="4A62296B" w14:textId="77777777" w:rsidR="006D53F6" w:rsidRDefault="00CD6B38">
      <w:pPr>
        <w:pStyle w:val="Prrafodelista"/>
        <w:numPr>
          <w:ilvl w:val="0"/>
          <w:numId w:val="2"/>
        </w:numPr>
        <w:tabs>
          <w:tab w:val="left" w:pos="520"/>
        </w:tabs>
        <w:spacing w:before="39" w:line="297" w:lineRule="auto"/>
        <w:ind w:left="558" w:right="457" w:hanging="312"/>
        <w:jc w:val="left"/>
        <w:rPr>
          <w:sz w:val="14"/>
        </w:rPr>
      </w:pPr>
      <w:r>
        <w:rPr>
          <w:color w:val="231F20"/>
          <w:sz w:val="14"/>
        </w:rPr>
        <w:t>Si se encuentra que las partes de la estructura del producto están dañadas (especialmente el dispositivo de seguridad y el cable de alimentación), deje de usarlo y envíelo al centro de servicio para que lo repare un técnico calificado.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técnico.</w:t>
      </w:r>
    </w:p>
    <w:p w14:paraId="32DBCB28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 w:line="297" w:lineRule="auto"/>
        <w:ind w:left="558" w:right="359" w:hanging="312"/>
        <w:jc w:val="left"/>
        <w:rPr>
          <w:sz w:val="14"/>
        </w:rPr>
      </w:pPr>
      <w:r>
        <w:rPr>
          <w:color w:val="231F20"/>
          <w:sz w:val="14"/>
        </w:rPr>
        <w:t>Este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producto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no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destinado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operado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personas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(incluido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niños)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con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condición física débil, reacción lenta, retraso mental, falta de experiencia y sentido común, a menos que estén bajo la supervisión o instrucción de la persona responsable de su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seguridad.</w:t>
      </w:r>
    </w:p>
    <w:p w14:paraId="350D9CD7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 w:line="297" w:lineRule="auto"/>
        <w:ind w:left="558" w:right="359" w:hanging="312"/>
        <w:jc w:val="left"/>
        <w:rPr>
          <w:sz w:val="14"/>
          <w:szCs w:val="14"/>
        </w:rPr>
      </w:pPr>
      <w:r>
        <w:rPr>
          <w:color w:val="231F20"/>
          <w:sz w:val="14"/>
          <w:szCs w:val="14"/>
        </w:rPr>
        <w:t xml:space="preserve">Si la prensa de tornillo se obstruye, ponga el exprimidor en modo 'rev' durante unos 2 a 3 segundos para dejar que gire en la dirección opuesta. Después de esto, intente dejar que el tornillo gire en la dirección correcta nuevamente </w:t>
      </w:r>
      <w:r>
        <w:rPr>
          <w:rFonts w:eastAsia="SimSun" w:hint="eastAsia"/>
          <w:color w:val="231F20"/>
          <w:sz w:val="14"/>
          <w:szCs w:val="14"/>
          <w:lang w:eastAsia="zh-CN"/>
        </w:rPr>
        <w:t>.</w:t>
      </w:r>
    </w:p>
    <w:p w14:paraId="6646BFBE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 w:line="297" w:lineRule="auto"/>
        <w:ind w:left="558" w:right="359" w:hanging="312"/>
        <w:jc w:val="left"/>
        <w:rPr>
          <w:sz w:val="14"/>
          <w:szCs w:val="14"/>
        </w:rPr>
      </w:pPr>
      <w:r>
        <w:rPr>
          <w:rFonts w:eastAsia="SimSun" w:hint="eastAsia"/>
          <w:sz w:val="14"/>
          <w:szCs w:val="14"/>
          <w:lang w:eastAsia="zh-CN"/>
        </w:rPr>
        <w:t xml:space="preserve">No </w:t>
      </w:r>
      <w:r>
        <w:rPr>
          <w:rFonts w:eastAsia="SimSun"/>
          <w:sz w:val="14"/>
          <w:szCs w:val="14"/>
          <w:lang w:eastAsia="zh-CN"/>
        </w:rPr>
        <w:t xml:space="preserve">utilice </w:t>
      </w:r>
      <w:r>
        <w:rPr>
          <w:rFonts w:eastAsia="SimSun" w:hint="eastAsia"/>
          <w:sz w:val="14"/>
          <w:szCs w:val="14"/>
          <w:lang w:eastAsia="zh-CN"/>
        </w:rPr>
        <w:t xml:space="preserve">agua </w:t>
      </w:r>
      <w:r>
        <w:rPr>
          <w:color w:val="231F20"/>
          <w:sz w:val="14"/>
          <w:szCs w:val="14"/>
        </w:rPr>
        <w:t xml:space="preserve">a más de </w:t>
      </w:r>
      <w:r>
        <w:rPr>
          <w:rFonts w:eastAsia="SimSun" w:hint="eastAsia"/>
          <w:color w:val="231F20"/>
          <w:sz w:val="14"/>
          <w:szCs w:val="14"/>
          <w:lang w:eastAsia="zh-CN"/>
        </w:rPr>
        <w:t xml:space="preserve">40 </w:t>
      </w:r>
      <w:r>
        <w:rPr>
          <w:color w:val="231F20"/>
          <w:sz w:val="14"/>
          <w:szCs w:val="14"/>
        </w:rPr>
        <w:t xml:space="preserve">°C para enjuagar las </w:t>
      </w:r>
      <w:r>
        <w:rPr>
          <w:rFonts w:eastAsia="SimSun" w:hint="eastAsia"/>
          <w:color w:val="231F20"/>
          <w:sz w:val="14"/>
          <w:szCs w:val="14"/>
          <w:lang w:eastAsia="zh-CN"/>
        </w:rPr>
        <w:t>piezas del aparato.</w:t>
      </w:r>
    </w:p>
    <w:p w14:paraId="4336BB7B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 w:line="297" w:lineRule="auto"/>
        <w:ind w:left="558" w:right="359" w:hanging="312"/>
        <w:jc w:val="left"/>
        <w:rPr>
          <w:sz w:val="14"/>
          <w:szCs w:val="14"/>
        </w:rPr>
      </w:pPr>
      <w:r>
        <w:rPr>
          <w:color w:val="231F20"/>
          <w:sz w:val="14"/>
          <w:szCs w:val="14"/>
        </w:rPr>
        <w:t>Nunca llene el aparato con desconocido</w:t>
      </w:r>
      <w:r>
        <w:rPr>
          <w:color w:val="231F20"/>
          <w:spacing w:val="-10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alimentos</w:t>
      </w:r>
    </w:p>
    <w:p w14:paraId="25C34742" w14:textId="77777777" w:rsidR="006D53F6" w:rsidRDefault="00CD6B38">
      <w:pPr>
        <w:pStyle w:val="Prrafodelista"/>
        <w:numPr>
          <w:ilvl w:val="0"/>
          <w:numId w:val="2"/>
        </w:numPr>
        <w:tabs>
          <w:tab w:val="left" w:pos="517"/>
        </w:tabs>
        <w:spacing w:before="1" w:line="297" w:lineRule="auto"/>
        <w:ind w:left="558" w:right="359" w:hanging="312"/>
        <w:jc w:val="left"/>
        <w:rPr>
          <w:sz w:val="14"/>
          <w:szCs w:val="14"/>
        </w:rPr>
      </w:pPr>
      <w:r>
        <w:rPr>
          <w:rFonts w:eastAsia="SimSun" w:hint="eastAsia"/>
          <w:sz w:val="14"/>
          <w:szCs w:val="14"/>
          <w:lang w:eastAsia="zh-CN"/>
        </w:rPr>
        <w:t>Aseg</w:t>
      </w:r>
      <w:r>
        <w:rPr>
          <w:rFonts w:eastAsia="SimSun" w:hint="eastAsia"/>
          <w:sz w:val="14"/>
          <w:szCs w:val="14"/>
          <w:lang w:eastAsia="zh-CN"/>
        </w:rPr>
        <w:t>ú</w:t>
      </w:r>
      <w:r>
        <w:rPr>
          <w:rFonts w:eastAsia="SimSun" w:hint="eastAsia"/>
          <w:sz w:val="14"/>
          <w:szCs w:val="14"/>
          <w:lang w:eastAsia="zh-CN"/>
        </w:rPr>
        <w:t>rese de que la base de la unidad no se moje.</w:t>
      </w:r>
    </w:p>
    <w:p w14:paraId="4F918631" w14:textId="77777777" w:rsidR="006D53F6" w:rsidRDefault="00CD6B38">
      <w:pPr>
        <w:pStyle w:val="Textoindependiente"/>
        <w:spacing w:line="249" w:lineRule="auto"/>
        <w:ind w:leftChars="126" w:left="557" w:right="149" w:hangingChars="200" w:hanging="280"/>
      </w:pPr>
      <w:r>
        <w:rPr>
          <w:rFonts w:eastAsia="SimSun" w:hint="eastAsia"/>
          <w:color w:val="231F20"/>
          <w:lang w:eastAsia="zh-CN"/>
        </w:rPr>
        <w:t xml:space="preserve">22. </w:t>
      </w:r>
      <w:r>
        <w:rPr>
          <w:color w:val="231F20"/>
        </w:rPr>
        <w:t>Este aparato es apto para uso doméstico</w:t>
      </w:r>
      <w:r>
        <w:rPr>
          <w:rFonts w:eastAsia="SimSun" w:hint="eastAsia"/>
          <w:color w:val="231F20"/>
          <w:lang w:eastAsia="zh-CN"/>
        </w:rPr>
        <w:t xml:space="preserve"> </w:t>
      </w:r>
      <w:r>
        <w:rPr>
          <w:color w:val="231F20"/>
        </w:rPr>
        <w:t>ambiente y en entornos similares tales como:</w:t>
      </w:r>
    </w:p>
    <w:p w14:paraId="1CD5F020" w14:textId="77777777" w:rsidR="006D53F6" w:rsidRDefault="00CD6B38">
      <w:pPr>
        <w:pStyle w:val="Prrafodelista"/>
        <w:numPr>
          <w:ilvl w:val="0"/>
          <w:numId w:val="3"/>
        </w:numPr>
        <w:tabs>
          <w:tab w:val="left" w:pos="666"/>
          <w:tab w:val="left" w:pos="667"/>
        </w:tabs>
        <w:spacing w:before="2" w:line="249" w:lineRule="auto"/>
        <w:ind w:right="149"/>
        <w:jc w:val="both"/>
        <w:rPr>
          <w:sz w:val="14"/>
          <w:szCs w:val="14"/>
        </w:rPr>
      </w:pPr>
      <w:r>
        <w:rPr>
          <w:color w:val="231F20"/>
          <w:sz w:val="14"/>
          <w:szCs w:val="14"/>
        </w:rPr>
        <w:t>Cocina para personal de tiendas, oficinas o</w:t>
      </w:r>
      <w:r>
        <w:rPr>
          <w:color w:val="231F20"/>
          <w:spacing w:val="-29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otro profesional similar</w:t>
      </w:r>
      <w:r>
        <w:rPr>
          <w:color w:val="231F20"/>
          <w:spacing w:val="-3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alrededores</w:t>
      </w:r>
    </w:p>
    <w:p w14:paraId="5669CBCC" w14:textId="77777777" w:rsidR="006D53F6" w:rsidRDefault="00CD6B38">
      <w:pPr>
        <w:pStyle w:val="Prrafodelista"/>
        <w:numPr>
          <w:ilvl w:val="0"/>
          <w:numId w:val="3"/>
        </w:numPr>
        <w:tabs>
          <w:tab w:val="left" w:pos="666"/>
          <w:tab w:val="left" w:pos="667"/>
        </w:tabs>
        <w:spacing w:before="2"/>
        <w:ind w:hanging="361"/>
        <w:jc w:val="both"/>
        <w:rPr>
          <w:sz w:val="14"/>
          <w:szCs w:val="14"/>
        </w:rPr>
      </w:pPr>
      <w:r>
        <w:rPr>
          <w:color w:val="231F20"/>
          <w:sz w:val="14"/>
          <w:szCs w:val="14"/>
        </w:rPr>
        <w:t>Granjas</w:t>
      </w:r>
    </w:p>
    <w:p w14:paraId="33BC3896" w14:textId="77777777" w:rsidR="006D53F6" w:rsidRDefault="00CD6B38">
      <w:pPr>
        <w:pStyle w:val="Prrafodelista"/>
        <w:numPr>
          <w:ilvl w:val="0"/>
          <w:numId w:val="3"/>
        </w:numPr>
        <w:tabs>
          <w:tab w:val="left" w:pos="666"/>
          <w:tab w:val="left" w:pos="667"/>
        </w:tabs>
        <w:spacing w:before="16" w:line="249" w:lineRule="auto"/>
        <w:ind w:right="270"/>
        <w:jc w:val="both"/>
        <w:rPr>
          <w:sz w:val="14"/>
          <w:szCs w:val="14"/>
        </w:rPr>
      </w:pPr>
      <w:r>
        <w:rPr>
          <w:color w:val="231F20"/>
          <w:sz w:val="14"/>
          <w:szCs w:val="14"/>
        </w:rPr>
        <w:t>Habitaciones de hotel o motel y otros entornos con carácter residencial</w:t>
      </w:r>
    </w:p>
    <w:p w14:paraId="56D3A669" w14:textId="45072555" w:rsidR="006D53F6" w:rsidRDefault="00193D64">
      <w:pPr>
        <w:pStyle w:val="Prrafodelista"/>
        <w:numPr>
          <w:ilvl w:val="0"/>
          <w:numId w:val="3"/>
        </w:numPr>
        <w:tabs>
          <w:tab w:val="left" w:pos="666"/>
          <w:tab w:val="left" w:pos="667"/>
        </w:tabs>
        <w:spacing w:before="2"/>
        <w:ind w:hanging="361"/>
        <w:rPr>
          <w:sz w:val="14"/>
          <w:szCs w:val="14"/>
        </w:rPr>
      </w:pPr>
      <w:r>
        <w:rPr>
          <w:color w:val="231F20"/>
          <w:sz w:val="14"/>
          <w:szCs w:val="14"/>
        </w:rPr>
        <w:t>H</w:t>
      </w:r>
      <w:r w:rsidR="00CD6B38">
        <w:rPr>
          <w:color w:val="231F20"/>
          <w:sz w:val="14"/>
          <w:szCs w:val="14"/>
        </w:rPr>
        <w:t>abitaciones de huéspedes o</w:t>
      </w:r>
      <w:r w:rsidR="00CD6B38">
        <w:rPr>
          <w:color w:val="231F20"/>
          <w:spacing w:val="-2"/>
          <w:sz w:val="14"/>
          <w:szCs w:val="14"/>
        </w:rPr>
        <w:t xml:space="preserve"> </w:t>
      </w:r>
      <w:r w:rsidR="00CD6B38">
        <w:rPr>
          <w:color w:val="231F20"/>
          <w:sz w:val="14"/>
          <w:szCs w:val="14"/>
        </w:rPr>
        <w:t>similar</w:t>
      </w:r>
    </w:p>
    <w:p w14:paraId="10A3F4C5" w14:textId="77777777" w:rsidR="006D53F6" w:rsidRDefault="00CD6B38">
      <w:pPr>
        <w:pStyle w:val="Prrafodelista"/>
        <w:numPr>
          <w:ilvl w:val="0"/>
          <w:numId w:val="3"/>
        </w:numPr>
        <w:tabs>
          <w:tab w:val="left" w:pos="666"/>
          <w:tab w:val="left" w:pos="667"/>
        </w:tabs>
        <w:spacing w:before="2"/>
        <w:ind w:hanging="361"/>
        <w:jc w:val="both"/>
        <w:rPr>
          <w:sz w:val="14"/>
          <w:szCs w:val="14"/>
        </w:rPr>
      </w:pPr>
      <w:r>
        <w:rPr>
          <w:rFonts w:eastAsia="SimSun" w:hint="eastAsia"/>
          <w:color w:val="231F20"/>
          <w:sz w:val="14"/>
          <w:szCs w:val="14"/>
          <w:lang w:eastAsia="zh-CN"/>
        </w:rPr>
        <w:t>Viajar</w:t>
      </w:r>
    </w:p>
    <w:p w14:paraId="7CF1EF3F" w14:textId="77777777" w:rsidR="006D53F6" w:rsidRDefault="006D53F6">
      <w:pPr>
        <w:pStyle w:val="Textoindependiente"/>
        <w:spacing w:before="7"/>
        <w:jc w:val="both"/>
      </w:pPr>
    </w:p>
    <w:p w14:paraId="6874413D" w14:textId="77777777" w:rsidR="006D53F6" w:rsidRDefault="00CD6B38">
      <w:pPr>
        <w:pStyle w:val="Textoindependiente"/>
        <w:spacing w:line="249" w:lineRule="auto"/>
        <w:ind w:leftChars="136" w:left="1303" w:right="145" w:hangingChars="500" w:hanging="1004"/>
        <w:jc w:val="both"/>
      </w:pPr>
      <w:r>
        <w:rPr>
          <w:b/>
          <w:bCs/>
          <w:color w:val="231F20"/>
          <w:sz w:val="20"/>
          <w:szCs w:val="20"/>
        </w:rPr>
        <w:t xml:space="preserve">Atención: </w:t>
      </w:r>
      <w:r>
        <w:rPr>
          <w:color w:val="231F20"/>
        </w:rPr>
        <w:t>este aparato no se puede utilizar con un temporizador externo o un control remoto separado.</w:t>
      </w:r>
    </w:p>
    <w:p w14:paraId="4EF7BD04" w14:textId="77777777" w:rsidR="006D53F6" w:rsidRDefault="00CD6B38">
      <w:pPr>
        <w:pStyle w:val="Textoindependiente"/>
        <w:spacing w:before="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3403B9" wp14:editId="5AEAF65E">
                <wp:simplePos x="0" y="0"/>
                <wp:positionH relativeFrom="page">
                  <wp:posOffset>404495</wp:posOffset>
                </wp:positionH>
                <wp:positionV relativeFrom="paragraph">
                  <wp:posOffset>128905</wp:posOffset>
                </wp:positionV>
                <wp:extent cx="3357245" cy="737870"/>
                <wp:effectExtent l="0" t="635" r="14605" b="4445"/>
                <wp:wrapTopAndBottom/>
                <wp:docPr id="41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737870"/>
                          <a:chOff x="637" y="204"/>
                          <a:chExt cx="5287" cy="1162"/>
                        </a:xfrm>
                      </wpg:grpSpPr>
                      <wps:wsp>
                        <wps:cNvPr id="38" name="矩形 5"/>
                        <wps:cNvSpPr/>
                        <wps:spPr>
                          <a:xfrm>
                            <a:off x="647" y="213"/>
                            <a:ext cx="5267" cy="114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文本框 6"/>
                        <wps:cNvSpPr txBox="1"/>
                        <wps:spPr>
                          <a:xfrm>
                            <a:off x="657" y="541"/>
                            <a:ext cx="5247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E4CA1F" w14:textId="19256E1F" w:rsidR="006D53F6" w:rsidRPr="0085091A" w:rsidRDefault="0085091A">
                              <w:pPr>
                                <w:spacing w:before="131" w:line="249" w:lineRule="auto"/>
                                <w:ind w:left="153" w:right="106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85091A">
                                <w:rPr>
                                  <w:color w:val="231F20"/>
                                  <w:sz w:val="14"/>
                                  <w:lang w:val="es-ES"/>
                                </w:rPr>
                                <w:t>Para evitar el riesgo de descarga eléctrica, desenchufe la unidad del tomacorriente cuando no esté en uso o antes de limpiarla. Si el cable de alimentación está dañado, deje de usarlo inmediatamente y llévelo al centro de servicio para su reparación.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文本框 7"/>
                        <wps:cNvSpPr txBox="1"/>
                        <wps:spPr>
                          <a:xfrm>
                            <a:off x="657" y="223"/>
                            <a:ext cx="5247" cy="31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CEC4E0" w14:textId="2480E13F" w:rsidR="006D53F6" w:rsidRDefault="00CD6B38">
                              <w:pPr>
                                <w:spacing w:before="45"/>
                                <w:ind w:left="153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NOT</w:t>
                              </w:r>
                              <w:r w:rsidR="0085091A">
                                <w:rPr>
                                  <w:b/>
                                  <w:color w:val="231F2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403B9" id="组合 4" o:spid="_x0000_s1030" style="position:absolute;margin-left:31.85pt;margin-top:10.15pt;width:264.35pt;height:58.1pt;z-index:-251650048;mso-position-horizontal-relative:page" coordorigin="637,204" coordsize="5287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">
                <v:rect id="矩形 5" o:spid="_x0000_s1031" style="position:absolute;left:647;top:213;width:526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Ex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HHYQTHBAAAA2wAAAA8AAAAA&#10;AAAAAAAAAAAABwIAAGRycy9kb3ducmV2LnhtbFBLBQYAAAAAAwADALcAAAD1AgAAAAA=&#10;" filled="f" strokecolor="#231f20" strokeweight="1pt"/>
                <v:shape id="_x0000_s1032" type="#_x0000_t202" style="position:absolute;left:657;top:541;width:524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8E4CA1F" w14:textId="19256E1F" w:rsidR="006D53F6" w:rsidRPr="0085091A" w:rsidRDefault="0085091A">
                        <w:pPr>
                          <w:spacing w:before="131" w:line="249" w:lineRule="auto"/>
                          <w:ind w:left="153" w:right="106"/>
                          <w:rPr>
                            <w:sz w:val="14"/>
                            <w:lang w:val="es-ES"/>
                          </w:rPr>
                        </w:pPr>
                        <w:r w:rsidRPr="0085091A">
                          <w:rPr>
                            <w:color w:val="231F20"/>
                            <w:sz w:val="14"/>
                            <w:lang w:val="es-ES"/>
                          </w:rPr>
                          <w:t>Para evitar el riesgo de descarga eléctrica, desenchufe la unidad del tomacorriente cuando no esté en uso o antes de limpiarla. Si el cable de alimentación está dañado, deje de usarlo inmediatamente y llévelo al centro de servicio para su reparación.</w:t>
                        </w:r>
                      </w:p>
                    </w:txbxContent>
                  </v:textbox>
                </v:shape>
                <v:shape id="文本框 7" o:spid="_x0000_s1033" type="#_x0000_t202" style="position:absolute;left:657;top:223;width:524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" fillcolor="#d1d3d4" stroked="f">
                  <v:textbox inset="0,0,0,0">
                    <w:txbxContent>
                      <w:p w14:paraId="1FCEC4E0" w14:textId="2480E13F" w:rsidR="006D53F6" w:rsidRDefault="00CD6B38">
                        <w:pPr>
                          <w:spacing w:before="45"/>
                          <w:ind w:left="153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NOT</w:t>
                        </w:r>
                        <w:r w:rsidR="0085091A">
                          <w:rPr>
                            <w:b/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1B25F6" w14:textId="77777777" w:rsidR="006D53F6" w:rsidRDefault="006D53F6"/>
    <w:p w14:paraId="598C0A3C" w14:textId="77777777" w:rsidR="006D53F6" w:rsidRDefault="00CD6B38">
      <w:pPr>
        <w:tabs>
          <w:tab w:val="left" w:pos="252"/>
        </w:tabs>
        <w:ind w:leftChars="100" w:left="220" w:rightChars="127" w:right="279"/>
        <w:rPr>
          <w:rFonts w:eastAsia="SimSun"/>
          <w:b/>
          <w:bCs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b/>
          <w:bCs/>
          <w:sz w:val="20"/>
          <w:szCs w:val="20"/>
          <w:lang w:eastAsia="zh-CN"/>
        </w:rPr>
        <w:t>PISTA:</w:t>
      </w:r>
    </w:p>
    <w:p w14:paraId="6C717EA7" w14:textId="77777777" w:rsidR="006D53F6" w:rsidRDefault="006D53F6">
      <w:pPr>
        <w:tabs>
          <w:tab w:val="left" w:pos="252"/>
        </w:tabs>
        <w:ind w:leftChars="100" w:left="220" w:rightChars="127" w:right="279"/>
        <w:rPr>
          <w:rFonts w:eastAsia="SimSun"/>
          <w:sz w:val="14"/>
          <w:szCs w:val="14"/>
          <w:lang w:eastAsia="zh-CN"/>
        </w:rPr>
      </w:pPr>
    </w:p>
    <w:p w14:paraId="5914CB38" w14:textId="77777777" w:rsidR="006D53F6" w:rsidRDefault="00CD6B38">
      <w:pPr>
        <w:tabs>
          <w:tab w:val="left" w:pos="252"/>
        </w:tabs>
        <w:ind w:leftChars="100" w:left="220" w:rightChars="127" w:right="279"/>
        <w:rPr>
          <w:rFonts w:eastAsia="SimSun"/>
          <w:sz w:val="14"/>
          <w:szCs w:val="14"/>
          <w:lang w:eastAsia="zh-CN"/>
        </w:rPr>
      </w:pPr>
      <w:r>
        <w:rPr>
          <w:rFonts w:eastAsia="SimSun" w:hint="eastAsia"/>
          <w:sz w:val="14"/>
          <w:szCs w:val="14"/>
          <w:lang w:eastAsia="zh-CN"/>
        </w:rPr>
        <w:t>Este exprimidor no es adecuado para exprimir frutas o verduras muy duras o fibrosas y con almid</w:t>
      </w:r>
      <w:r>
        <w:rPr>
          <w:rFonts w:eastAsia="SimSun" w:hint="eastAsia"/>
          <w:sz w:val="14"/>
          <w:szCs w:val="14"/>
          <w:lang w:eastAsia="zh-CN"/>
        </w:rPr>
        <w:t>ó</w:t>
      </w:r>
      <w:r>
        <w:rPr>
          <w:rFonts w:eastAsia="SimSun" w:hint="eastAsia"/>
          <w:sz w:val="14"/>
          <w:szCs w:val="14"/>
          <w:lang w:eastAsia="zh-CN"/>
        </w:rPr>
        <w:t>n, como la caña de az</w:t>
      </w:r>
      <w:r>
        <w:rPr>
          <w:rFonts w:eastAsia="SimSun" w:hint="eastAsia"/>
          <w:sz w:val="14"/>
          <w:szCs w:val="14"/>
          <w:lang w:eastAsia="zh-CN"/>
        </w:rPr>
        <w:t>ú</w:t>
      </w:r>
      <w:r>
        <w:rPr>
          <w:rFonts w:eastAsia="SimSun" w:hint="eastAsia"/>
          <w:sz w:val="14"/>
          <w:szCs w:val="14"/>
          <w:lang w:eastAsia="zh-CN"/>
        </w:rPr>
        <w:t>car.</w:t>
      </w:r>
    </w:p>
    <w:p w14:paraId="0DC51B9B" w14:textId="77777777" w:rsidR="006D53F6" w:rsidRDefault="006D53F6">
      <w:pPr>
        <w:tabs>
          <w:tab w:val="left" w:pos="252"/>
        </w:tabs>
        <w:ind w:leftChars="100" w:left="220"/>
        <w:rPr>
          <w:rFonts w:eastAsia="SimSun"/>
          <w:sz w:val="14"/>
          <w:szCs w:val="14"/>
          <w:lang w:eastAsia="zh-CN"/>
        </w:rPr>
      </w:pPr>
    </w:p>
    <w:p w14:paraId="5DC0D13D" w14:textId="283FBF10" w:rsidR="006D53F6" w:rsidRDefault="00CD6B38">
      <w:pPr>
        <w:tabs>
          <w:tab w:val="left" w:pos="252"/>
        </w:tabs>
        <w:ind w:leftChars="100" w:left="220"/>
        <w:rPr>
          <w:rFonts w:eastAsia="SimSun"/>
          <w:sz w:val="14"/>
          <w:szCs w:val="14"/>
          <w:lang w:eastAsia="zh-CN"/>
        </w:rPr>
        <w:sectPr w:rsidR="006D53F6" w:rsidSect="00850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6520" w:h="9640"/>
          <w:pgMar w:top="720" w:right="720" w:bottom="720" w:left="720" w:header="338" w:footer="221" w:gutter="0"/>
          <w:pgNumType w:start="1"/>
          <w:cols w:space="720"/>
          <w:docGrid w:linePitch="299"/>
        </w:sectPr>
      </w:pPr>
      <w:r>
        <w:rPr>
          <w:rFonts w:eastAsia="SimSun" w:hint="eastAsia"/>
          <w:sz w:val="14"/>
          <w:szCs w:val="14"/>
          <w:lang w:eastAsia="zh-CN"/>
        </w:rPr>
        <w:t>Hay algunas frutas que contienen demasiado almid</w:t>
      </w:r>
      <w:r>
        <w:rPr>
          <w:rFonts w:eastAsia="SimSun" w:hint="eastAsia"/>
          <w:sz w:val="14"/>
          <w:szCs w:val="14"/>
          <w:lang w:eastAsia="zh-CN"/>
        </w:rPr>
        <w:t>ó</w:t>
      </w:r>
      <w:r>
        <w:rPr>
          <w:rFonts w:eastAsia="SimSun" w:hint="eastAsia"/>
          <w:sz w:val="14"/>
          <w:szCs w:val="14"/>
          <w:lang w:eastAsia="zh-CN"/>
        </w:rPr>
        <w:t xml:space="preserve">n para jugo. Incluyen aguacate, </w:t>
      </w:r>
      <w:proofErr w:type="spellStart"/>
      <w:r w:rsidR="0085091A">
        <w:rPr>
          <w:rFonts w:eastAsia="SimSun"/>
          <w:sz w:val="14"/>
          <w:szCs w:val="14"/>
          <w:lang w:eastAsia="zh-CN"/>
        </w:rPr>
        <w:t>pl</w:t>
      </w:r>
      <w:proofErr w:type="spellEnd"/>
      <w:r w:rsidR="0085091A">
        <w:rPr>
          <w:rFonts w:eastAsia="SimSun" w:hint="eastAsia"/>
          <w:sz w:val="14"/>
          <w:szCs w:val="14"/>
          <w:lang w:eastAsia="zh-CN"/>
        </w:rPr>
        <w:t>á</w:t>
      </w:r>
      <w:r w:rsidR="0085091A">
        <w:rPr>
          <w:rFonts w:eastAsia="SimSun"/>
          <w:sz w:val="14"/>
          <w:szCs w:val="14"/>
          <w:lang w:eastAsia="zh-CN"/>
        </w:rPr>
        <w:t>tanos,</w:t>
      </w:r>
      <w:r>
        <w:rPr>
          <w:rFonts w:eastAsia="SimSun" w:hint="eastAsia"/>
          <w:sz w:val="14"/>
          <w:szCs w:val="14"/>
          <w:lang w:eastAsia="zh-CN"/>
        </w:rPr>
        <w:t xml:space="preserve"> higos, mango y papaya, drag</w:t>
      </w:r>
      <w:r>
        <w:rPr>
          <w:rFonts w:eastAsia="SimSun" w:hint="eastAsia"/>
          <w:sz w:val="14"/>
          <w:szCs w:val="14"/>
          <w:lang w:eastAsia="zh-CN"/>
        </w:rPr>
        <w:t>ó</w:t>
      </w:r>
      <w:r>
        <w:rPr>
          <w:rFonts w:eastAsia="SimSun" w:hint="eastAsia"/>
          <w:sz w:val="14"/>
          <w:szCs w:val="14"/>
          <w:lang w:eastAsia="zh-CN"/>
        </w:rPr>
        <w:t>n fruta, fresa, uva sin semillas. Obstruir</w:t>
      </w:r>
      <w:r>
        <w:rPr>
          <w:rFonts w:eastAsia="SimSun" w:hint="eastAsia"/>
          <w:sz w:val="14"/>
          <w:szCs w:val="14"/>
          <w:lang w:eastAsia="zh-CN"/>
        </w:rPr>
        <w:t>á</w:t>
      </w:r>
      <w:r>
        <w:rPr>
          <w:rFonts w:eastAsia="SimSun" w:hint="eastAsia"/>
          <w:sz w:val="14"/>
          <w:szCs w:val="14"/>
          <w:lang w:eastAsia="zh-CN"/>
        </w:rPr>
        <w:t>n el tamiz de acero inoxidable.</w:t>
      </w:r>
    </w:p>
    <w:p w14:paraId="4927F963" w14:textId="77777777" w:rsidR="006D53F6" w:rsidRDefault="006D53F6">
      <w:pPr>
        <w:pStyle w:val="Textoindependiente"/>
        <w:spacing w:before="2"/>
        <w:rPr>
          <w:sz w:val="12"/>
        </w:rPr>
      </w:pPr>
    </w:p>
    <w:p w14:paraId="1D9717D8" w14:textId="77777777" w:rsidR="006D53F6" w:rsidRDefault="00CD6B38">
      <w:pPr>
        <w:pStyle w:val="Ttulo1"/>
        <w:spacing w:before="94"/>
        <w:ind w:left="1998" w:right="2052"/>
        <w:jc w:val="center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3898F9F" wp14:editId="02FA50EA">
            <wp:simplePos x="0" y="0"/>
            <wp:positionH relativeFrom="page">
              <wp:posOffset>386715</wp:posOffset>
            </wp:positionH>
            <wp:positionV relativeFrom="paragraph">
              <wp:posOffset>46990</wp:posOffset>
            </wp:positionV>
            <wp:extent cx="1013460" cy="1631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82" cy="16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52B5A337" wp14:editId="57FECF8A">
            <wp:simplePos x="0" y="0"/>
            <wp:positionH relativeFrom="page">
              <wp:posOffset>2752090</wp:posOffset>
            </wp:positionH>
            <wp:positionV relativeFrom="paragraph">
              <wp:posOffset>46990</wp:posOffset>
            </wp:positionV>
            <wp:extent cx="1002665" cy="1631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38" cy="16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DIAGRAMA DE PARTES</w:t>
      </w:r>
    </w:p>
    <w:p w14:paraId="487A7AE2" w14:textId="77777777" w:rsidR="006D53F6" w:rsidRDefault="00CD6B38">
      <w:pPr>
        <w:pStyle w:val="Textoindependiente"/>
        <w:spacing w:before="7"/>
        <w:rPr>
          <w:b/>
          <w:sz w:val="19"/>
        </w:rPr>
      </w:pPr>
      <w:r>
        <w:rPr>
          <w:noProof/>
        </w:rPr>
        <w:drawing>
          <wp:inline distT="0" distB="0" distL="114300" distR="114300" wp14:anchorId="3C95048B" wp14:editId="656CB341">
            <wp:extent cx="3669665" cy="328803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F989" w14:textId="77777777" w:rsidR="006D53F6" w:rsidRDefault="006D53F6">
      <w:pPr>
        <w:pStyle w:val="Textoindependiente"/>
        <w:spacing w:before="2"/>
        <w:rPr>
          <w:b/>
        </w:rPr>
      </w:pPr>
    </w:p>
    <w:tbl>
      <w:tblPr>
        <w:tblW w:w="5448" w:type="dxa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628"/>
        <w:gridCol w:w="319"/>
        <w:gridCol w:w="2208"/>
      </w:tblGrid>
      <w:tr w:rsidR="006D53F6" w14:paraId="171CC87B" w14:textId="77777777">
        <w:trPr>
          <w:trHeight w:val="282"/>
        </w:trPr>
        <w:tc>
          <w:tcPr>
            <w:tcW w:w="293" w:type="dxa"/>
          </w:tcPr>
          <w:p w14:paraId="4219B08C" w14:textId="77777777" w:rsidR="006D53F6" w:rsidRDefault="00CD6B38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2628" w:type="dxa"/>
          </w:tcPr>
          <w:p w14:paraId="6E96B20A" w14:textId="77777777" w:rsidR="006D53F6" w:rsidRDefault="00CD6B38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Ensamblaje de conducto y colador</w:t>
            </w:r>
          </w:p>
        </w:tc>
        <w:tc>
          <w:tcPr>
            <w:tcW w:w="319" w:type="dxa"/>
          </w:tcPr>
          <w:p w14:paraId="263918E7" w14:textId="77777777" w:rsidR="006D53F6" w:rsidRDefault="00CD6B38">
            <w:pPr>
              <w:pStyle w:val="TableParagraph"/>
              <w:spacing w:before="71"/>
              <w:ind w:left="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2208" w:type="dxa"/>
          </w:tcPr>
          <w:p w14:paraId="777D25B7" w14:textId="77777777" w:rsidR="006D53F6" w:rsidRDefault="00CD6B38">
            <w:pPr>
              <w:pStyle w:val="TableParagraph"/>
              <w:spacing w:before="71"/>
              <w:ind w:left="88"/>
              <w:rPr>
                <w:rFonts w:eastAsia="SimSun"/>
                <w:sz w:val="14"/>
                <w:lang w:eastAsia="zh-CN"/>
              </w:rPr>
            </w:pPr>
            <w:r>
              <w:rPr>
                <w:rFonts w:eastAsia="SimSun" w:hint="eastAsia"/>
                <w:sz w:val="14"/>
                <w:lang w:eastAsia="zh-CN"/>
              </w:rPr>
              <w:t>Contenedor de pulpa</w:t>
            </w:r>
          </w:p>
        </w:tc>
      </w:tr>
      <w:tr w:rsidR="006D53F6" w14:paraId="08C7BD7F" w14:textId="77777777">
        <w:trPr>
          <w:trHeight w:val="295"/>
        </w:trPr>
        <w:tc>
          <w:tcPr>
            <w:tcW w:w="293" w:type="dxa"/>
          </w:tcPr>
          <w:p w14:paraId="4643D8D8" w14:textId="77777777" w:rsidR="006D53F6" w:rsidRDefault="00CD6B38">
            <w:pPr>
              <w:pStyle w:val="TableParagraph"/>
              <w:spacing w:before="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628" w:type="dxa"/>
          </w:tcPr>
          <w:p w14:paraId="33E2BF38" w14:textId="77777777" w:rsidR="006D53F6" w:rsidRDefault="00CD6B38">
            <w:pPr>
              <w:pStyle w:val="TableParagraph"/>
              <w:spacing w:before="81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barrena exprimidora</w:t>
            </w:r>
          </w:p>
        </w:tc>
        <w:tc>
          <w:tcPr>
            <w:tcW w:w="319" w:type="dxa"/>
          </w:tcPr>
          <w:p w14:paraId="1CCE9EA3" w14:textId="77777777" w:rsidR="006D53F6" w:rsidRDefault="00CD6B38">
            <w:pPr>
              <w:pStyle w:val="TableParagraph"/>
              <w:spacing w:before="81"/>
              <w:ind w:left="2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</w:t>
            </w:r>
          </w:p>
        </w:tc>
        <w:tc>
          <w:tcPr>
            <w:tcW w:w="2208" w:type="dxa"/>
          </w:tcPr>
          <w:p w14:paraId="3DA89E25" w14:textId="77777777" w:rsidR="006D53F6" w:rsidRDefault="00CD6B38">
            <w:pPr>
              <w:pStyle w:val="TableParagraph"/>
              <w:spacing w:before="81"/>
              <w:ind w:left="88"/>
              <w:rPr>
                <w:sz w:val="14"/>
              </w:rPr>
            </w:pPr>
            <w:r>
              <w:rPr>
                <w:color w:val="231F20"/>
                <w:sz w:val="14"/>
              </w:rPr>
              <w:t>Arribista</w:t>
            </w:r>
          </w:p>
        </w:tc>
      </w:tr>
      <w:tr w:rsidR="006D53F6" w14:paraId="0F5259C5" w14:textId="77777777">
        <w:trPr>
          <w:trHeight w:val="295"/>
        </w:trPr>
        <w:tc>
          <w:tcPr>
            <w:tcW w:w="293" w:type="dxa"/>
          </w:tcPr>
          <w:p w14:paraId="71BD729F" w14:textId="77777777" w:rsidR="006D53F6" w:rsidRDefault="00CD6B38">
            <w:pPr>
              <w:pStyle w:val="TableParagraph"/>
              <w:spacing w:before="7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628" w:type="dxa"/>
          </w:tcPr>
          <w:p w14:paraId="0BE33487" w14:textId="77777777" w:rsidR="006D53F6" w:rsidRDefault="00CD6B38">
            <w:pPr>
              <w:pStyle w:val="TableParagraph"/>
              <w:spacing w:before="79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Tazón de jugo</w:t>
            </w:r>
          </w:p>
        </w:tc>
        <w:tc>
          <w:tcPr>
            <w:tcW w:w="319" w:type="dxa"/>
          </w:tcPr>
          <w:p w14:paraId="2662CEC6" w14:textId="77777777" w:rsidR="006D53F6" w:rsidRDefault="00CD6B38">
            <w:pPr>
              <w:pStyle w:val="TableParagraph"/>
              <w:spacing w:before="79"/>
              <w:ind w:left="63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2208" w:type="dxa"/>
          </w:tcPr>
          <w:p w14:paraId="37A35075" w14:textId="77777777" w:rsidR="006D53F6" w:rsidRDefault="00CD6B38">
            <w:pPr>
              <w:pStyle w:val="TableParagraph"/>
              <w:spacing w:before="7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Cepillo de limpieza</w:t>
            </w:r>
          </w:p>
        </w:tc>
      </w:tr>
      <w:tr w:rsidR="006D53F6" w14:paraId="6572B729" w14:textId="77777777">
        <w:trPr>
          <w:trHeight w:val="295"/>
        </w:trPr>
        <w:tc>
          <w:tcPr>
            <w:tcW w:w="293" w:type="dxa"/>
          </w:tcPr>
          <w:p w14:paraId="654A960F" w14:textId="77777777" w:rsidR="006D53F6" w:rsidRDefault="00CD6B38">
            <w:pPr>
              <w:pStyle w:val="TableParagraph"/>
              <w:spacing w:before="7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2628" w:type="dxa"/>
          </w:tcPr>
          <w:p w14:paraId="796B9FD4" w14:textId="77777777" w:rsidR="006D53F6" w:rsidRDefault="00CD6B38">
            <w:pPr>
              <w:pStyle w:val="TableParagraph"/>
              <w:spacing w:before="76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Base de poder</w:t>
            </w:r>
          </w:p>
        </w:tc>
        <w:tc>
          <w:tcPr>
            <w:tcW w:w="319" w:type="dxa"/>
          </w:tcPr>
          <w:p w14:paraId="30DF74D0" w14:textId="77777777" w:rsidR="006D53F6" w:rsidRDefault="00CD6B38">
            <w:pPr>
              <w:pStyle w:val="TableParagraph"/>
              <w:spacing w:before="77"/>
              <w:ind w:left="63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2208" w:type="dxa"/>
          </w:tcPr>
          <w:p w14:paraId="07911F84" w14:textId="77777777" w:rsidR="006D53F6" w:rsidRDefault="00CD6B38">
            <w:pPr>
              <w:pStyle w:val="TableParagraph"/>
              <w:spacing w:before="77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Boquilla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>de pulpa</w:t>
            </w:r>
          </w:p>
        </w:tc>
      </w:tr>
      <w:tr w:rsidR="006D53F6" w14:paraId="7A73AEEA" w14:textId="77777777">
        <w:trPr>
          <w:trHeight w:val="295"/>
        </w:trPr>
        <w:tc>
          <w:tcPr>
            <w:tcW w:w="293" w:type="dxa"/>
          </w:tcPr>
          <w:p w14:paraId="7CE9802D" w14:textId="77777777" w:rsidR="006D53F6" w:rsidRDefault="00CD6B38">
            <w:pPr>
              <w:pStyle w:val="TableParagraph"/>
              <w:spacing w:before="7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2628" w:type="dxa"/>
          </w:tcPr>
          <w:p w14:paraId="24E727D9" w14:textId="77777777" w:rsidR="006D53F6" w:rsidRDefault="00CD6B38">
            <w:pPr>
              <w:pStyle w:val="TableParagraph"/>
              <w:spacing w:before="74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Interruptor de encendido/apagado/reversa</w:t>
            </w:r>
          </w:p>
        </w:tc>
        <w:tc>
          <w:tcPr>
            <w:tcW w:w="319" w:type="dxa"/>
          </w:tcPr>
          <w:p w14:paraId="52F08014" w14:textId="77777777" w:rsidR="006D53F6" w:rsidRDefault="00CD6B38">
            <w:pPr>
              <w:pStyle w:val="TableParagraph"/>
              <w:spacing w:before="74"/>
              <w:ind w:left="63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2208" w:type="dxa"/>
          </w:tcPr>
          <w:p w14:paraId="6F6E6DB5" w14:textId="77777777" w:rsidR="006D53F6" w:rsidRDefault="00CD6B38">
            <w:pPr>
              <w:pStyle w:val="TableParagraph"/>
              <w:spacing w:before="75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Boquilla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>de jugo</w:t>
            </w:r>
          </w:p>
        </w:tc>
      </w:tr>
      <w:tr w:rsidR="006D53F6" w14:paraId="463E3DEE" w14:textId="77777777">
        <w:trPr>
          <w:trHeight w:val="295"/>
        </w:trPr>
        <w:tc>
          <w:tcPr>
            <w:tcW w:w="293" w:type="dxa"/>
          </w:tcPr>
          <w:p w14:paraId="430A3215" w14:textId="77777777" w:rsidR="006D53F6" w:rsidRDefault="00CD6B38">
            <w:pPr>
              <w:pStyle w:val="TableParagraph"/>
              <w:spacing w:before="7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2628" w:type="dxa"/>
          </w:tcPr>
          <w:p w14:paraId="793018D5" w14:textId="77777777" w:rsidR="006D53F6" w:rsidRDefault="00CD6B38">
            <w:pPr>
              <w:pStyle w:val="TableParagraph"/>
              <w:spacing w:before="72"/>
              <w:ind w:left="115"/>
              <w:rPr>
                <w:rFonts w:eastAsia="SimSun"/>
                <w:sz w:val="14"/>
                <w:lang w:eastAsia="zh-CN"/>
              </w:rPr>
            </w:pPr>
            <w:r>
              <w:rPr>
                <w:rFonts w:eastAsia="SimSun" w:hint="eastAsia"/>
                <w:color w:val="231F20"/>
                <w:sz w:val="14"/>
                <w:lang w:eastAsia="zh-CN"/>
              </w:rPr>
              <w:t>Cable de alimentaci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>ó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>n</w:t>
            </w:r>
          </w:p>
        </w:tc>
        <w:tc>
          <w:tcPr>
            <w:tcW w:w="319" w:type="dxa"/>
          </w:tcPr>
          <w:p w14:paraId="45358EFA" w14:textId="77777777" w:rsidR="006D53F6" w:rsidRDefault="00CD6B38">
            <w:pPr>
              <w:pStyle w:val="TableParagraph"/>
              <w:spacing w:before="72"/>
              <w:ind w:left="63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</w:t>
            </w:r>
          </w:p>
        </w:tc>
        <w:tc>
          <w:tcPr>
            <w:tcW w:w="2208" w:type="dxa"/>
          </w:tcPr>
          <w:p w14:paraId="32BAE05E" w14:textId="77777777" w:rsidR="006D53F6" w:rsidRDefault="00CD6B38">
            <w:pPr>
              <w:pStyle w:val="TableParagraph"/>
              <w:spacing w:before="72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Cubierta antigoteo</w:t>
            </w:r>
          </w:p>
        </w:tc>
      </w:tr>
      <w:tr w:rsidR="006D53F6" w14:paraId="1A7AD1C7" w14:textId="77777777">
        <w:trPr>
          <w:trHeight w:val="271"/>
        </w:trPr>
        <w:tc>
          <w:tcPr>
            <w:tcW w:w="293" w:type="dxa"/>
          </w:tcPr>
          <w:p w14:paraId="5CDAADC0" w14:textId="77777777" w:rsidR="006D53F6" w:rsidRDefault="00CD6B38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2628" w:type="dxa"/>
          </w:tcPr>
          <w:p w14:paraId="4C4873DE" w14:textId="77777777" w:rsidR="006D53F6" w:rsidRDefault="00CD6B38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Contenedor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>de jugo</w:t>
            </w:r>
          </w:p>
        </w:tc>
        <w:tc>
          <w:tcPr>
            <w:tcW w:w="319" w:type="dxa"/>
          </w:tcPr>
          <w:p w14:paraId="1291F2AE" w14:textId="77777777" w:rsidR="006D53F6" w:rsidRDefault="006D53F6">
            <w:pPr>
              <w:pStyle w:val="TableParagraph"/>
              <w:ind w:left="63" w:right="39"/>
              <w:jc w:val="center"/>
              <w:rPr>
                <w:sz w:val="14"/>
              </w:rPr>
            </w:pPr>
          </w:p>
        </w:tc>
        <w:tc>
          <w:tcPr>
            <w:tcW w:w="2208" w:type="dxa"/>
          </w:tcPr>
          <w:p w14:paraId="0417A753" w14:textId="77777777" w:rsidR="006D53F6" w:rsidRDefault="006D53F6">
            <w:pPr>
              <w:pStyle w:val="TableParagraph"/>
              <w:ind w:left="84"/>
              <w:rPr>
                <w:sz w:val="14"/>
              </w:rPr>
            </w:pPr>
          </w:p>
        </w:tc>
      </w:tr>
    </w:tbl>
    <w:p w14:paraId="74CE82BA" w14:textId="77777777" w:rsidR="006D53F6" w:rsidRDefault="006D53F6">
      <w:pPr>
        <w:rPr>
          <w:sz w:val="14"/>
        </w:rPr>
        <w:sectPr w:rsidR="006D53F6">
          <w:pgSz w:w="6520" w:h="9640"/>
          <w:pgMar w:top="800" w:right="340" w:bottom="420" w:left="400" w:header="338" w:footer="221" w:gutter="0"/>
          <w:cols w:space="720"/>
        </w:sectPr>
      </w:pPr>
    </w:p>
    <w:p w14:paraId="317A05B1" w14:textId="77777777" w:rsidR="006D53F6" w:rsidRDefault="006D53F6">
      <w:pPr>
        <w:pStyle w:val="Textoindependiente"/>
        <w:rPr>
          <w:b/>
          <w:sz w:val="13"/>
        </w:rPr>
      </w:pPr>
    </w:p>
    <w:p w14:paraId="31393556" w14:textId="77777777" w:rsidR="006D53F6" w:rsidRDefault="00CD6B38">
      <w:pPr>
        <w:spacing w:before="93"/>
        <w:ind w:left="1785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085A40B1" wp14:editId="1625B875">
            <wp:simplePos x="0" y="0"/>
            <wp:positionH relativeFrom="page">
              <wp:posOffset>418465</wp:posOffset>
            </wp:positionH>
            <wp:positionV relativeFrom="paragraph">
              <wp:posOffset>42545</wp:posOffset>
            </wp:positionV>
            <wp:extent cx="824865" cy="16319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699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3BF98D96" wp14:editId="40220CF0">
            <wp:simplePos x="0" y="0"/>
            <wp:positionH relativeFrom="page">
              <wp:posOffset>2995930</wp:posOffset>
            </wp:positionH>
            <wp:positionV relativeFrom="paragraph">
              <wp:posOffset>42545</wp:posOffset>
            </wp:positionV>
            <wp:extent cx="789940" cy="16319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51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USO POR PRIMERA VEZ</w:t>
      </w:r>
    </w:p>
    <w:p w14:paraId="7ABFFC81" w14:textId="77777777" w:rsidR="006D53F6" w:rsidRDefault="006D53F6">
      <w:pPr>
        <w:pStyle w:val="Textoindependiente"/>
        <w:spacing w:before="8"/>
        <w:rPr>
          <w:b/>
          <w:sz w:val="10"/>
        </w:rPr>
      </w:pPr>
    </w:p>
    <w:p w14:paraId="3246E005" w14:textId="77777777" w:rsidR="006D53F6" w:rsidRDefault="00CD6B38">
      <w:pPr>
        <w:pStyle w:val="Prrafodelista"/>
        <w:numPr>
          <w:ilvl w:val="0"/>
          <w:numId w:val="4"/>
        </w:numPr>
        <w:tabs>
          <w:tab w:val="left" w:pos="447"/>
        </w:tabs>
        <w:spacing w:before="95"/>
        <w:rPr>
          <w:sz w:val="14"/>
        </w:rPr>
      </w:pPr>
      <w:r>
        <w:rPr>
          <w:color w:val="050100"/>
          <w:sz w:val="14"/>
        </w:rPr>
        <w:t>Retire todos los materiales de embalaje, bolsas de plástico y</w:t>
      </w:r>
      <w:r>
        <w:rPr>
          <w:color w:val="050100"/>
          <w:spacing w:val="-11"/>
          <w:sz w:val="14"/>
        </w:rPr>
        <w:t xml:space="preserve"> </w:t>
      </w:r>
      <w:r>
        <w:rPr>
          <w:color w:val="050100"/>
          <w:sz w:val="14"/>
        </w:rPr>
        <w:t>etiquetas.</w:t>
      </w:r>
    </w:p>
    <w:p w14:paraId="640CDCBB" w14:textId="77777777" w:rsidR="006D53F6" w:rsidRDefault="00CD6B38">
      <w:pPr>
        <w:pStyle w:val="Prrafodelista"/>
        <w:numPr>
          <w:ilvl w:val="0"/>
          <w:numId w:val="4"/>
        </w:numPr>
        <w:tabs>
          <w:tab w:val="left" w:pos="447"/>
        </w:tabs>
        <w:spacing w:before="40"/>
        <w:rPr>
          <w:sz w:val="14"/>
        </w:rPr>
      </w:pPr>
      <w:r>
        <w:rPr>
          <w:color w:val="050100"/>
          <w:sz w:val="14"/>
        </w:rPr>
        <w:t xml:space="preserve">Asegúrese de que el suministro eléctrico sea de </w:t>
      </w:r>
      <w:r>
        <w:rPr>
          <w:rFonts w:eastAsia="SimSun" w:hint="eastAsia"/>
          <w:color w:val="050100"/>
          <w:sz w:val="14"/>
          <w:lang w:eastAsia="zh-CN"/>
        </w:rPr>
        <w:t xml:space="preserve">100-120 V~60 Hz o </w:t>
      </w:r>
      <w:r>
        <w:rPr>
          <w:color w:val="050100"/>
          <w:sz w:val="14"/>
        </w:rPr>
        <w:t>220-240 V~</w:t>
      </w:r>
      <w:r>
        <w:rPr>
          <w:color w:val="050100"/>
          <w:spacing w:val="-7"/>
          <w:sz w:val="14"/>
        </w:rPr>
        <w:t xml:space="preserve"> </w:t>
      </w:r>
      <w:r>
        <w:rPr>
          <w:color w:val="050100"/>
          <w:sz w:val="14"/>
        </w:rPr>
        <w:t>50-60 Hz.</w:t>
      </w:r>
    </w:p>
    <w:p w14:paraId="5C7CE59F" w14:textId="77777777" w:rsidR="006D53F6" w:rsidRDefault="00CD6B38">
      <w:pPr>
        <w:pStyle w:val="Prrafodelista"/>
        <w:numPr>
          <w:ilvl w:val="0"/>
          <w:numId w:val="4"/>
        </w:numPr>
        <w:tabs>
          <w:tab w:val="left" w:pos="447"/>
        </w:tabs>
        <w:spacing w:before="39" w:line="297" w:lineRule="auto"/>
        <w:ind w:right="110"/>
        <w:rPr>
          <w:sz w:val="14"/>
        </w:rPr>
      </w:pPr>
      <w:r>
        <w:rPr>
          <w:color w:val="050100"/>
          <w:sz w:val="14"/>
        </w:rPr>
        <w:t xml:space="preserve">Limpieza de la bandeja de alimentos/ </w:t>
      </w:r>
      <w:r>
        <w:rPr>
          <w:color w:val="231F20"/>
          <w:sz w:val="14"/>
        </w:rPr>
        <w:t xml:space="preserve">ensamblaje del conducto y colador </w:t>
      </w:r>
      <w:r>
        <w:rPr>
          <w:color w:val="050100"/>
          <w:sz w:val="14"/>
        </w:rPr>
        <w:t>/barrena exprimidora/recipiente para jugos</w:t>
      </w:r>
      <w:r>
        <w:rPr>
          <w:color w:val="050100"/>
          <w:spacing w:val="-27"/>
          <w:sz w:val="14"/>
        </w:rPr>
        <w:t xml:space="preserve"> </w:t>
      </w:r>
      <w:r>
        <w:rPr>
          <w:color w:val="050100"/>
          <w:sz w:val="14"/>
        </w:rPr>
        <w:t xml:space="preserve">/ Empujador con </w:t>
      </w:r>
      <w:r>
        <w:rPr>
          <w:color w:val="050100"/>
          <w:spacing w:val="-2"/>
          <w:sz w:val="14"/>
        </w:rPr>
        <w:t xml:space="preserve">Agua Jabonosa. </w:t>
      </w:r>
      <w:r>
        <w:rPr>
          <w:color w:val="050100"/>
          <w:sz w:val="14"/>
        </w:rPr>
        <w:t>Luego enjuague y seque</w:t>
      </w:r>
      <w:r>
        <w:rPr>
          <w:color w:val="050100"/>
          <w:spacing w:val="-7"/>
          <w:sz w:val="14"/>
        </w:rPr>
        <w:t xml:space="preserve"> </w:t>
      </w:r>
      <w:r>
        <w:rPr>
          <w:color w:val="050100"/>
          <w:sz w:val="14"/>
        </w:rPr>
        <w:t>minuciosamente.</w:t>
      </w:r>
    </w:p>
    <w:p w14:paraId="3E81EFFC" w14:textId="77777777" w:rsidR="006D53F6" w:rsidRDefault="00CD6B38">
      <w:pPr>
        <w:pStyle w:val="Ttulo2"/>
        <w:spacing w:before="0"/>
        <w:ind w:left="446"/>
      </w:pPr>
      <w:r>
        <w:rPr>
          <w:color w:val="050100"/>
        </w:rPr>
        <w:t>NOTA: NO SUMERJA LA UNIDAD BASE DE ALIMENTACIÓN EN AGUA.</w:t>
      </w:r>
    </w:p>
    <w:p w14:paraId="19E06D9E" w14:textId="77777777" w:rsidR="006D53F6" w:rsidRDefault="00CD6B38">
      <w:pPr>
        <w:pStyle w:val="Prrafodelista"/>
        <w:numPr>
          <w:ilvl w:val="0"/>
          <w:numId w:val="4"/>
        </w:numPr>
        <w:tabs>
          <w:tab w:val="left" w:pos="439"/>
        </w:tabs>
        <w:spacing w:before="40"/>
        <w:ind w:left="438" w:hanging="187"/>
        <w:rPr>
          <w:sz w:val="14"/>
        </w:rPr>
      </w:pPr>
      <w:r>
        <w:rPr>
          <w:color w:val="050100"/>
          <w:sz w:val="14"/>
        </w:rPr>
        <w:t>Monte las piezas según las instrucciones del método de montaje.</w:t>
      </w:r>
      <w:r>
        <w:rPr>
          <w:color w:val="050100"/>
          <w:spacing w:val="-13"/>
          <w:sz w:val="14"/>
        </w:rPr>
        <w:t xml:space="preserve"> </w:t>
      </w:r>
      <w:r>
        <w:rPr>
          <w:color w:val="050100"/>
          <w:sz w:val="14"/>
        </w:rPr>
        <w:t>sección.</w:t>
      </w:r>
    </w:p>
    <w:p w14:paraId="51D9FC6C" w14:textId="77777777" w:rsidR="006D53F6" w:rsidRDefault="00CD6B38">
      <w:pPr>
        <w:pStyle w:val="Prrafodelista"/>
        <w:numPr>
          <w:ilvl w:val="0"/>
          <w:numId w:val="4"/>
        </w:numPr>
        <w:tabs>
          <w:tab w:val="left" w:pos="447"/>
        </w:tabs>
        <w:spacing w:before="39"/>
        <w:rPr>
          <w:sz w:val="14"/>
        </w:rPr>
      </w:pPr>
      <w:r>
        <w:rPr>
          <w:color w:val="050100"/>
          <w:sz w:val="14"/>
        </w:rPr>
        <w:t>Conecte el cable de alimentación a la fuente de alimentación</w:t>
      </w:r>
      <w:r>
        <w:rPr>
          <w:color w:val="050100"/>
          <w:spacing w:val="-5"/>
          <w:sz w:val="14"/>
        </w:rPr>
        <w:t xml:space="preserve"> </w:t>
      </w:r>
      <w:r>
        <w:rPr>
          <w:color w:val="050100"/>
          <w:sz w:val="14"/>
        </w:rPr>
        <w:t>fuente.</w:t>
      </w:r>
    </w:p>
    <w:p w14:paraId="32B593A7" w14:textId="77777777" w:rsidR="006D53F6" w:rsidRDefault="00CD6B38">
      <w:pPr>
        <w:pStyle w:val="Ttulo2"/>
        <w:spacing w:before="138"/>
        <w:ind w:left="252"/>
      </w:pPr>
      <w:r>
        <w:rPr>
          <w:color w:val="050100"/>
        </w:rPr>
        <w:t>La unidad está lista para usar ahora.</w: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9C3A655" wp14:editId="75572202">
            <wp:simplePos x="0" y="0"/>
            <wp:positionH relativeFrom="column">
              <wp:posOffset>5848350</wp:posOffset>
            </wp:positionH>
            <wp:positionV relativeFrom="paragraph">
              <wp:posOffset>1743075</wp:posOffset>
            </wp:positionV>
            <wp:extent cx="1350010" cy="696595"/>
            <wp:effectExtent l="0" t="0" r="2540" b="8255"/>
            <wp:wrapNone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E2E07" w14:textId="77777777" w:rsidR="006D53F6" w:rsidRDefault="006D53F6">
      <w:pPr>
        <w:pStyle w:val="Textoindependiente"/>
        <w:spacing w:before="3"/>
        <w:rPr>
          <w:b/>
          <w:sz w:val="17"/>
        </w:rPr>
      </w:pPr>
    </w:p>
    <w:p w14:paraId="1E68C3DF" w14:textId="77777777" w:rsidR="006D53F6" w:rsidRDefault="00CD6B38">
      <w:pPr>
        <w:tabs>
          <w:tab w:val="left" w:pos="4341"/>
        </w:tabs>
        <w:spacing w:before="1"/>
        <w:ind w:left="259"/>
        <w:rPr>
          <w:b/>
          <w:sz w:val="20"/>
        </w:rPr>
      </w:pPr>
      <w:r>
        <w:rPr>
          <w:noProof/>
          <w:position w:val="-3"/>
        </w:rPr>
        <w:drawing>
          <wp:inline distT="0" distB="0" distL="0" distR="0" wp14:anchorId="6353D600" wp14:editId="2AC0AA3A">
            <wp:extent cx="803275" cy="16319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19"/>
          <w:sz w:val="20"/>
        </w:rPr>
        <w:t xml:space="preserve"> </w:t>
      </w:r>
      <w:r>
        <w:rPr>
          <w:b/>
          <w:color w:val="231F20"/>
          <w:sz w:val="20"/>
        </w:rPr>
        <w:t>MONTAJE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MÉTODO</w:t>
      </w:r>
      <w:r>
        <w:rPr>
          <w:b/>
          <w:color w:val="231F20"/>
          <w:sz w:val="20"/>
        </w:rPr>
        <w:tab/>
      </w:r>
      <w:r>
        <w:rPr>
          <w:b/>
          <w:noProof/>
          <w:color w:val="231F20"/>
          <w:position w:val="-3"/>
          <w:sz w:val="20"/>
        </w:rPr>
        <w:drawing>
          <wp:inline distT="0" distB="0" distL="0" distR="0" wp14:anchorId="65A204F6" wp14:editId="3C4F4485">
            <wp:extent cx="775335" cy="16319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0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0945" w14:textId="77777777" w:rsidR="006D53F6" w:rsidRDefault="006D53F6">
      <w:pPr>
        <w:pStyle w:val="Textoindependiente"/>
        <w:spacing w:before="8"/>
        <w:rPr>
          <w:b/>
          <w:sz w:val="15"/>
        </w:rPr>
      </w:pPr>
    </w:p>
    <w:p w14:paraId="0B836BF2" w14:textId="77777777" w:rsidR="006D53F6" w:rsidRDefault="00CD6B38">
      <w:pPr>
        <w:pStyle w:val="Textoindependiente"/>
        <w:spacing w:before="95" w:line="249" w:lineRule="auto"/>
        <w:ind w:left="254" w:right="299"/>
      </w:pPr>
      <w:r>
        <w:rPr>
          <w:color w:val="050100"/>
        </w:rPr>
        <w:t>Asegúrese de que la unidad no esté enchufada y que el interruptor esté en la posición "O" antes de ensamblar la máquina.</w:t>
      </w:r>
    </w:p>
    <w:p w14:paraId="4BD0C827" w14:textId="77777777" w:rsidR="006D53F6" w:rsidRDefault="00CD6B38">
      <w:pPr>
        <w:pStyle w:val="Prrafodelista"/>
        <w:numPr>
          <w:ilvl w:val="0"/>
          <w:numId w:val="5"/>
        </w:numPr>
        <w:tabs>
          <w:tab w:val="left" w:pos="450"/>
        </w:tabs>
        <w:spacing w:before="71" w:line="249" w:lineRule="auto"/>
        <w:ind w:right="269"/>
        <w:rPr>
          <w:sz w:val="14"/>
        </w:rPr>
      </w:pPr>
      <w:r>
        <w:rPr>
          <w:color w:val="050100"/>
          <w:sz w:val="14"/>
        </w:rPr>
        <w:t>Coloque el recipiente exprimidor en la base eléctrica alineando la posición de los surtidores y el eje. (Higo</w:t>
      </w:r>
      <w:r>
        <w:rPr>
          <w:color w:val="050100"/>
          <w:spacing w:val="-3"/>
          <w:sz w:val="14"/>
        </w:rPr>
        <w:t xml:space="preserve"> </w:t>
      </w:r>
      <w:r>
        <w:rPr>
          <w:color w:val="050100"/>
          <w:sz w:val="14"/>
        </w:rPr>
        <w:t>1)</w:t>
      </w:r>
    </w:p>
    <w:p w14:paraId="239B6493" w14:textId="77777777" w:rsidR="006D53F6" w:rsidRDefault="00CD6B38">
      <w:pPr>
        <w:pStyle w:val="Prrafodelista"/>
        <w:numPr>
          <w:ilvl w:val="0"/>
          <w:numId w:val="5"/>
        </w:numPr>
        <w:tabs>
          <w:tab w:val="left" w:pos="450"/>
        </w:tabs>
        <w:spacing w:before="1" w:line="249" w:lineRule="auto"/>
        <w:ind w:right="464"/>
        <w:rPr>
          <w:sz w:val="14"/>
        </w:rPr>
      </w:pPr>
      <w:r>
        <w:rPr>
          <w:color w:val="050100"/>
          <w:sz w:val="14"/>
        </w:rPr>
        <w:t>Empuje la barrena exprimidora firmemente en el centro del recipiente, asegurándose de que toque el fondo, de lo contrario, la tapa no se podrá cerrar. (Higo</w:t>
      </w:r>
      <w:r>
        <w:rPr>
          <w:color w:val="050100"/>
          <w:spacing w:val="-12"/>
          <w:sz w:val="14"/>
        </w:rPr>
        <w:t xml:space="preserve"> </w:t>
      </w:r>
      <w:r>
        <w:rPr>
          <w:color w:val="050100"/>
          <w:sz w:val="14"/>
        </w:rPr>
        <w:t>2)</w:t>
      </w:r>
    </w:p>
    <w:p w14:paraId="1B6E1E2A" w14:textId="77777777" w:rsidR="006D53F6" w:rsidRDefault="00CD6B38">
      <w:pPr>
        <w:pStyle w:val="Prrafodelista"/>
        <w:numPr>
          <w:ilvl w:val="0"/>
          <w:numId w:val="5"/>
        </w:numPr>
        <w:tabs>
          <w:tab w:val="left" w:pos="450"/>
        </w:tabs>
        <w:spacing w:before="23" w:line="154" w:lineRule="exact"/>
        <w:ind w:right="387"/>
        <w:rPr>
          <w:sz w:val="14"/>
        </w:rPr>
      </w:pPr>
      <w:r>
        <w:rPr>
          <w:color w:val="050100"/>
          <w:position w:val="1"/>
          <w:sz w:val="14"/>
        </w:rPr>
        <w:t>Coloque el conducto en el tazón para alinear el ▲ con el “</w:t>
      </w:r>
      <w:r>
        <w:rPr>
          <w:noProof/>
          <w:color w:val="050100"/>
          <w:spacing w:val="-3"/>
          <w:sz w:val="14"/>
        </w:rPr>
        <w:drawing>
          <wp:inline distT="0" distB="0" distL="0" distR="0" wp14:anchorId="45B33CAE" wp14:editId="480466CD">
            <wp:extent cx="114935" cy="10033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7" cy="10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50100"/>
          <w:spacing w:val="-3"/>
          <w:position w:val="1"/>
          <w:sz w:val="14"/>
        </w:rPr>
        <w:t xml:space="preserve"> </w:t>
      </w:r>
      <w:r>
        <w:rPr>
          <w:rFonts w:ascii="Times New Roman" w:hAnsi="Times New Roman"/>
          <w:color w:val="050100"/>
          <w:spacing w:val="-10"/>
          <w:position w:val="1"/>
          <w:sz w:val="14"/>
        </w:rPr>
        <w:t xml:space="preserve"> </w:t>
      </w:r>
      <w:r>
        <w:rPr>
          <w:color w:val="050100"/>
          <w:position w:val="1"/>
          <w:sz w:val="14"/>
        </w:rPr>
        <w:t xml:space="preserve">” y gírelo en el sentido de las agujas del reloj </w:t>
      </w:r>
      <w:r>
        <w:rPr>
          <w:color w:val="050100"/>
          <w:sz w:val="14"/>
        </w:rPr>
        <w:t>hasta que haga clic en el bloqueo de seguridad. Asegúrese de que la flecha ▲ en “</w:t>
      </w:r>
      <w:r>
        <w:rPr>
          <w:noProof/>
          <w:color w:val="050100"/>
          <w:spacing w:val="-14"/>
          <w:position w:val="-1"/>
          <w:sz w:val="14"/>
        </w:rPr>
        <w:drawing>
          <wp:inline distT="0" distB="0" distL="0" distR="0" wp14:anchorId="10B1B609" wp14:editId="6BE8A10F">
            <wp:extent cx="75565" cy="10033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" cy="1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50100"/>
          <w:spacing w:val="-14"/>
          <w:sz w:val="14"/>
        </w:rPr>
        <w:t xml:space="preserve"> </w:t>
      </w:r>
      <w:r>
        <w:rPr>
          <w:rFonts w:ascii="Times New Roman" w:hAnsi="Times New Roman"/>
          <w:color w:val="050100"/>
          <w:spacing w:val="7"/>
          <w:sz w:val="14"/>
        </w:rPr>
        <w:t xml:space="preserve"> </w:t>
      </w:r>
      <w:r>
        <w:rPr>
          <w:color w:val="050100"/>
          <w:sz w:val="14"/>
        </w:rPr>
        <w:t>”</w:t>
      </w:r>
      <w:r>
        <w:rPr>
          <w:color w:val="050100"/>
          <w:spacing w:val="5"/>
          <w:sz w:val="14"/>
        </w:rPr>
        <w:t xml:space="preserve"> </w:t>
      </w:r>
      <w:r>
        <w:rPr>
          <w:color w:val="050100"/>
          <w:sz w:val="14"/>
        </w:rPr>
        <w:t>el</w:t>
      </w:r>
    </w:p>
    <w:p w14:paraId="6A880506" w14:textId="77777777" w:rsidR="006D53F6" w:rsidRDefault="00CD6B38">
      <w:pPr>
        <w:pStyle w:val="Textoindependiente"/>
        <w:spacing w:before="6"/>
        <w:ind w:left="449"/>
      </w:pPr>
      <w:r>
        <w:rPr>
          <w:color w:val="050100"/>
        </w:rPr>
        <w:t>la cubierta se alinea con el gráfico de candado en el recipiente. (Fig. 3)</w:t>
      </w:r>
    </w:p>
    <w:p w14:paraId="7F35BA3A" w14:textId="77777777" w:rsidR="006D53F6" w:rsidRDefault="00CD6B38">
      <w:pPr>
        <w:pStyle w:val="Prrafodelista"/>
        <w:numPr>
          <w:ilvl w:val="0"/>
          <w:numId w:val="5"/>
        </w:numPr>
        <w:tabs>
          <w:tab w:val="left" w:pos="450"/>
        </w:tabs>
        <w:ind w:hanging="196"/>
        <w:rPr>
          <w:sz w:val="14"/>
        </w:rPr>
      </w:pPr>
      <w:r>
        <w:rPr>
          <w:color w:val="050100"/>
          <w:sz w:val="14"/>
        </w:rPr>
        <w:t>Coloque el contenedor de jugo y el contenedor de pulpa debajo de los picos correspondientes. (Higo</w:t>
      </w:r>
      <w:r>
        <w:rPr>
          <w:color w:val="050100"/>
          <w:spacing w:val="-14"/>
          <w:sz w:val="14"/>
        </w:rPr>
        <w:t xml:space="preserve"> </w:t>
      </w:r>
      <w:r>
        <w:rPr>
          <w:color w:val="050100"/>
          <w:sz w:val="14"/>
        </w:rPr>
        <w:t>4)</w:t>
      </w:r>
    </w:p>
    <w:p w14:paraId="4B36375C" w14:textId="77777777" w:rsidR="006D53F6" w:rsidRDefault="00CD6B38">
      <w:pPr>
        <w:pStyle w:val="Textoindependiente"/>
        <w:spacing w:before="0"/>
        <w:rPr>
          <w:sz w:val="2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F112621" wp14:editId="5677AD71">
            <wp:simplePos x="0" y="0"/>
            <wp:positionH relativeFrom="column">
              <wp:posOffset>6000750</wp:posOffset>
            </wp:positionH>
            <wp:positionV relativeFrom="paragraph">
              <wp:posOffset>127635</wp:posOffset>
            </wp:positionV>
            <wp:extent cx="1350010" cy="696595"/>
            <wp:effectExtent l="0" t="0" r="2540" b="8255"/>
            <wp:wrapNone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F69AA9" w14:textId="77777777" w:rsidR="006D53F6" w:rsidRDefault="00CD6B38">
      <w:pPr>
        <w:pStyle w:val="Textoindependiente"/>
        <w:spacing w:before="5"/>
        <w:rPr>
          <w:sz w:val="1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7F49D9B" wp14:editId="48459E98">
            <wp:simplePos x="0" y="0"/>
            <wp:positionH relativeFrom="column">
              <wp:posOffset>2092325</wp:posOffset>
            </wp:positionH>
            <wp:positionV relativeFrom="paragraph">
              <wp:posOffset>321310</wp:posOffset>
            </wp:positionV>
            <wp:extent cx="552450" cy="267970"/>
            <wp:effectExtent l="0" t="0" r="0" b="17780"/>
            <wp:wrapNone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EB8EE8C" wp14:editId="31E1FF31">
            <wp:simplePos x="0" y="0"/>
            <wp:positionH relativeFrom="column">
              <wp:posOffset>5695950</wp:posOffset>
            </wp:positionH>
            <wp:positionV relativeFrom="paragraph">
              <wp:posOffset>-323215</wp:posOffset>
            </wp:positionV>
            <wp:extent cx="1350010" cy="696595"/>
            <wp:effectExtent l="0" t="0" r="2540" b="8255"/>
            <wp:wrapNone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6427625" wp14:editId="4607C9B3">
            <wp:simplePos x="0" y="0"/>
            <wp:positionH relativeFrom="column">
              <wp:posOffset>6153150</wp:posOffset>
            </wp:positionH>
            <wp:positionV relativeFrom="paragraph">
              <wp:posOffset>133985</wp:posOffset>
            </wp:positionV>
            <wp:extent cx="1350010" cy="696595"/>
            <wp:effectExtent l="0" t="0" r="2540" b="8255"/>
            <wp:wrapNone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 wp14:anchorId="026FA30E" wp14:editId="33D1BC22">
            <wp:extent cx="3663950" cy="1207135"/>
            <wp:effectExtent l="0" t="0" r="1270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4839" w14:textId="77777777" w:rsidR="006D53F6" w:rsidRDefault="006D53F6">
      <w:pPr>
        <w:pStyle w:val="Textoindependiente"/>
        <w:rPr>
          <w:sz w:val="6"/>
        </w:rPr>
      </w:pPr>
    </w:p>
    <w:p w14:paraId="61176BE0" w14:textId="77777777" w:rsidR="006D53F6" w:rsidRDefault="006D53F6">
      <w:pPr>
        <w:rPr>
          <w:sz w:val="6"/>
        </w:rPr>
        <w:sectPr w:rsidR="006D53F6">
          <w:pgSz w:w="6520" w:h="9640"/>
          <w:pgMar w:top="800" w:right="340" w:bottom="420" w:left="400" w:header="338" w:footer="221" w:gutter="0"/>
          <w:cols w:space="720"/>
        </w:sectPr>
      </w:pPr>
    </w:p>
    <w:p w14:paraId="5A9260EA" w14:textId="77777777" w:rsidR="006D53F6" w:rsidRDefault="00CD6B38">
      <w:pPr>
        <w:pStyle w:val="Textoindependiente"/>
        <w:spacing w:before="85"/>
        <w:ind w:firstLineChars="300" w:firstLine="420"/>
      </w:pPr>
      <w:r>
        <w:rPr>
          <w:color w:val="050100"/>
        </w:rPr>
        <w:t>Figura 1</w:t>
      </w:r>
    </w:p>
    <w:p w14:paraId="3C9CEA78" w14:textId="77777777" w:rsidR="006D53F6" w:rsidRDefault="00CD6B38">
      <w:pPr>
        <w:pStyle w:val="Textoindependiente"/>
        <w:spacing w:before="85"/>
      </w:pPr>
      <w:r>
        <w:br w:type="column"/>
      </w:r>
      <w:r>
        <w:rPr>
          <w:rFonts w:eastAsia="SimSun" w:hint="eastAsia"/>
          <w:lang w:eastAsia="zh-CN"/>
        </w:rPr>
        <w:t xml:space="preserve">     </w:t>
      </w:r>
      <w:r>
        <w:rPr>
          <w:color w:val="050100"/>
        </w:rPr>
        <w:t>Figura 2</w:t>
      </w:r>
    </w:p>
    <w:p w14:paraId="6ADBC1ED" w14:textId="77777777" w:rsidR="006D53F6" w:rsidRDefault="00CD6B38">
      <w:pPr>
        <w:pStyle w:val="Textoindependiente"/>
        <w:spacing w:before="85"/>
      </w:pPr>
      <w:r>
        <w:br w:type="column"/>
      </w:r>
      <w:r>
        <w:rPr>
          <w:color w:val="050100"/>
        </w:rPr>
        <w:t>Fig. 3</w:t>
      </w:r>
    </w:p>
    <w:p w14:paraId="0BAB941E" w14:textId="77777777" w:rsidR="006D53F6" w:rsidRDefault="00CD6B38">
      <w:pPr>
        <w:pStyle w:val="Textoindependiente"/>
        <w:spacing w:before="85"/>
        <w:ind w:left="396"/>
      </w:pPr>
      <w:r>
        <w:br w:type="column"/>
      </w:r>
      <w:r>
        <w:rPr>
          <w:color w:val="050100"/>
        </w:rPr>
        <w:t>higo 4</w:t>
      </w:r>
    </w:p>
    <w:p w14:paraId="505DEF7B" w14:textId="77777777" w:rsidR="006D53F6" w:rsidRDefault="006D53F6">
      <w:pPr>
        <w:sectPr w:rsidR="006D53F6">
          <w:type w:val="continuous"/>
          <w:pgSz w:w="6520" w:h="9640"/>
          <w:pgMar w:top="800" w:right="340" w:bottom="420" w:left="400" w:header="720" w:footer="720" w:gutter="0"/>
          <w:cols w:num="4" w:space="720" w:equalWidth="0">
            <w:col w:w="1338" w:space="40"/>
            <w:col w:w="1125" w:space="333"/>
            <w:col w:w="748" w:space="843"/>
            <w:col w:w="1353"/>
          </w:cols>
        </w:sectPr>
      </w:pPr>
    </w:p>
    <w:p w14:paraId="3EB91E72" w14:textId="77777777" w:rsidR="006D53F6" w:rsidRDefault="006D53F6">
      <w:pPr>
        <w:pStyle w:val="Textoindependiente"/>
        <w:rPr>
          <w:sz w:val="12"/>
        </w:rPr>
      </w:pPr>
    </w:p>
    <w:p w14:paraId="5ED1D04E" w14:textId="374CC060" w:rsidR="006D53F6" w:rsidRDefault="0085091A">
      <w:pPr>
        <w:pStyle w:val="Ttulo1"/>
        <w:ind w:left="1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0798B" wp14:editId="102B319B">
                <wp:simplePos x="0" y="0"/>
                <wp:positionH relativeFrom="page">
                  <wp:posOffset>3208020</wp:posOffset>
                </wp:positionH>
                <wp:positionV relativeFrom="paragraph">
                  <wp:posOffset>51436</wp:posOffset>
                </wp:positionV>
                <wp:extent cx="569595" cy="152400"/>
                <wp:effectExtent l="0" t="0" r="1905" b="0"/>
                <wp:wrapNone/>
                <wp:docPr id="51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1524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3747" id="矩形 27" o:spid="_x0000_s1026" style="position:absolute;margin-left:252.6pt;margin-top:4.05pt;width:44.8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" fillcolor="#d1d3d4" stroked="f">
                <w10:wrap anchorx="page"/>
              </v:rect>
            </w:pict>
          </mc:Fallback>
        </mc:AlternateContent>
      </w:r>
      <w:r w:rsidR="00CD6B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C04C0" wp14:editId="641AC533">
                <wp:simplePos x="0" y="0"/>
                <wp:positionH relativeFrom="page">
                  <wp:posOffset>409575</wp:posOffset>
                </wp:positionH>
                <wp:positionV relativeFrom="paragraph">
                  <wp:posOffset>50165</wp:posOffset>
                </wp:positionV>
                <wp:extent cx="803275" cy="163195"/>
                <wp:effectExtent l="0" t="0" r="15875" b="8255"/>
                <wp:wrapNone/>
                <wp:docPr id="5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6319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8B3BF9A" id="矩形 26" o:spid="_x0000_s1026" style="position:absolute;margin-left:32.25pt;margin-top:3.95pt;width:63.25pt;height:12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" fillcolor="#d1d3d4" stroked="f">
                <w10:wrap anchorx="page"/>
              </v:rect>
            </w:pict>
          </mc:Fallback>
        </mc:AlternateContent>
      </w:r>
      <w:r w:rsidR="00CD6B38">
        <w:rPr>
          <w:color w:val="231F20"/>
        </w:rPr>
        <w:t>INSTRUCCIÓN DE OPERACIÓN</w:t>
      </w:r>
    </w:p>
    <w:p w14:paraId="323138D2" w14:textId="77777777" w:rsidR="006D53F6" w:rsidRDefault="006D53F6">
      <w:pPr>
        <w:pStyle w:val="Textoindependiente"/>
        <w:spacing w:before="8"/>
        <w:rPr>
          <w:b/>
          <w:sz w:val="11"/>
        </w:rPr>
      </w:pPr>
    </w:p>
    <w:p w14:paraId="255DAD21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spacing w:before="95"/>
        <w:ind w:hanging="196"/>
        <w:jc w:val="left"/>
        <w:rPr>
          <w:sz w:val="14"/>
        </w:rPr>
      </w:pPr>
      <w:r>
        <w:rPr>
          <w:color w:val="050100"/>
          <w:sz w:val="14"/>
        </w:rPr>
        <w:t>Conecte la unidad con</w:t>
      </w:r>
      <w:r>
        <w:rPr>
          <w:color w:val="050100"/>
          <w:spacing w:val="-4"/>
          <w:sz w:val="14"/>
        </w:rPr>
        <w:t xml:space="preserve"> </w:t>
      </w:r>
      <w:r>
        <w:rPr>
          <w:color w:val="050100"/>
          <w:sz w:val="14"/>
        </w:rPr>
        <w:t>Fuerza.</w:t>
      </w:r>
    </w:p>
    <w:p w14:paraId="15C7807D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ind w:hanging="196"/>
        <w:jc w:val="left"/>
        <w:rPr>
          <w:sz w:val="14"/>
        </w:rPr>
      </w:pPr>
      <w:r>
        <w:rPr>
          <w:color w:val="050100"/>
          <w:sz w:val="14"/>
        </w:rPr>
        <w:t>Verifique y asegúrese de que todas las piezas estén bien ensambladas en forma correcta.</w:t>
      </w:r>
      <w:r>
        <w:rPr>
          <w:color w:val="050100"/>
          <w:spacing w:val="-19"/>
          <w:sz w:val="14"/>
        </w:rPr>
        <w:t xml:space="preserve"> </w:t>
      </w:r>
      <w:r>
        <w:rPr>
          <w:color w:val="050100"/>
          <w:sz w:val="14"/>
        </w:rPr>
        <w:t>posición.</w:t>
      </w:r>
    </w:p>
    <w:p w14:paraId="2199096A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spacing w:before="8"/>
        <w:ind w:hanging="196"/>
        <w:jc w:val="left"/>
        <w:rPr>
          <w:sz w:val="14"/>
        </w:rPr>
      </w:pPr>
      <w:r>
        <w:rPr>
          <w:color w:val="050100"/>
          <w:sz w:val="14"/>
        </w:rPr>
        <w:t>Asegúrese de que la máquina esté apagada en "O"</w:t>
      </w:r>
      <w:r>
        <w:rPr>
          <w:color w:val="050100"/>
          <w:spacing w:val="-4"/>
          <w:sz w:val="14"/>
        </w:rPr>
        <w:t xml:space="preserve"> </w:t>
      </w:r>
      <w:r>
        <w:rPr>
          <w:color w:val="050100"/>
          <w:sz w:val="14"/>
        </w:rPr>
        <w:t>posición.</w:t>
      </w:r>
    </w:p>
    <w:p w14:paraId="070ADE5C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ind w:hanging="196"/>
        <w:jc w:val="left"/>
        <w:rPr>
          <w:sz w:val="14"/>
        </w:rPr>
      </w:pPr>
      <w:r>
        <w:rPr>
          <w:color w:val="050100"/>
          <w:sz w:val="14"/>
        </w:rPr>
        <w:t>Asegúrese de que los recipientes de jugo y pulpa estén en</w:t>
      </w:r>
      <w:r>
        <w:rPr>
          <w:color w:val="050100"/>
          <w:spacing w:val="-9"/>
          <w:sz w:val="14"/>
        </w:rPr>
        <w:t xml:space="preserve"> </w:t>
      </w:r>
      <w:r>
        <w:rPr>
          <w:color w:val="050100"/>
          <w:sz w:val="14"/>
        </w:rPr>
        <w:t>posición.</w:t>
      </w:r>
    </w:p>
    <w:p w14:paraId="47012166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ind w:hanging="196"/>
        <w:jc w:val="left"/>
        <w:rPr>
          <w:sz w:val="14"/>
        </w:rPr>
      </w:pPr>
      <w:r>
        <w:rPr>
          <w:color w:val="050100"/>
          <w:sz w:val="14"/>
        </w:rPr>
        <w:t>Asegúrese de que la tapa del surtidor de jugo esté</w:t>
      </w:r>
      <w:r>
        <w:rPr>
          <w:color w:val="050100"/>
          <w:spacing w:val="-3"/>
          <w:sz w:val="14"/>
        </w:rPr>
        <w:t xml:space="preserve"> </w:t>
      </w:r>
      <w:r>
        <w:rPr>
          <w:color w:val="050100"/>
          <w:sz w:val="14"/>
        </w:rPr>
        <w:t>cerrado.</w:t>
      </w:r>
    </w:p>
    <w:p w14:paraId="116B25D1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spacing w:line="249" w:lineRule="auto"/>
        <w:ind w:right="193"/>
        <w:jc w:val="left"/>
        <w:rPr>
          <w:sz w:val="14"/>
        </w:rPr>
      </w:pPr>
      <w:r>
        <w:rPr>
          <w:color w:val="050100"/>
          <w:sz w:val="14"/>
        </w:rPr>
        <w:t xml:space="preserve">Prepare las frutas o verduras y córtelas en tiras de máximo </w:t>
      </w:r>
      <w:r>
        <w:rPr>
          <w:rFonts w:eastAsia="SimSun" w:hint="eastAsia"/>
          <w:color w:val="050100"/>
          <w:sz w:val="14"/>
          <w:lang w:eastAsia="zh-CN"/>
        </w:rPr>
        <w:t xml:space="preserve">2 </w:t>
      </w:r>
      <w:r>
        <w:rPr>
          <w:color w:val="050100"/>
          <w:sz w:val="14"/>
        </w:rPr>
        <w:t xml:space="preserve">cm x </w:t>
      </w:r>
      <w:r>
        <w:rPr>
          <w:rFonts w:eastAsia="SimSun" w:hint="eastAsia"/>
          <w:color w:val="050100"/>
          <w:sz w:val="14"/>
          <w:lang w:eastAsia="zh-CN"/>
        </w:rPr>
        <w:t xml:space="preserve">5 </w:t>
      </w:r>
      <w:r>
        <w:rPr>
          <w:color w:val="050100"/>
          <w:sz w:val="14"/>
        </w:rPr>
        <w:t xml:space="preserve">cm o tiras de </w:t>
      </w:r>
      <w:r>
        <w:rPr>
          <w:rFonts w:eastAsia="SimSun" w:hint="eastAsia"/>
          <w:color w:val="050100"/>
          <w:sz w:val="14"/>
          <w:lang w:eastAsia="zh-CN"/>
        </w:rPr>
        <w:t xml:space="preserve">2 </w:t>
      </w:r>
      <w:r>
        <w:rPr>
          <w:color w:val="050100"/>
          <w:sz w:val="14"/>
        </w:rPr>
        <w:t xml:space="preserve">cm x </w:t>
      </w:r>
      <w:r>
        <w:rPr>
          <w:rFonts w:eastAsia="SimSun" w:hint="eastAsia"/>
          <w:color w:val="050100"/>
          <w:sz w:val="14"/>
          <w:lang w:eastAsia="zh-CN"/>
        </w:rPr>
        <w:t xml:space="preserve">2 </w:t>
      </w:r>
      <w:r>
        <w:rPr>
          <w:color w:val="050100"/>
          <w:sz w:val="14"/>
        </w:rPr>
        <w:t>cm</w:t>
      </w:r>
      <w:r>
        <w:rPr>
          <w:color w:val="050100"/>
          <w:spacing w:val="-3"/>
          <w:sz w:val="14"/>
        </w:rPr>
        <w:t xml:space="preserve"> </w:t>
      </w:r>
      <w:r>
        <w:rPr>
          <w:color w:val="050100"/>
          <w:sz w:val="14"/>
        </w:rPr>
        <w:t>cubitos.</w:t>
      </w:r>
    </w:p>
    <w:p w14:paraId="56967BA5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spacing w:before="1"/>
        <w:ind w:hanging="196"/>
        <w:jc w:val="left"/>
        <w:rPr>
          <w:sz w:val="14"/>
        </w:rPr>
      </w:pPr>
      <w:r>
        <w:rPr>
          <w:color w:val="050100"/>
          <w:sz w:val="14"/>
        </w:rPr>
        <w:t>Coloque tiras/cubos de fruta en el</w:t>
      </w:r>
      <w:r>
        <w:rPr>
          <w:color w:val="050100"/>
          <w:spacing w:val="-2"/>
          <w:sz w:val="14"/>
        </w:rPr>
        <w:t xml:space="preserve"> </w:t>
      </w:r>
      <w:r>
        <w:rPr>
          <w:color w:val="050100"/>
          <w:sz w:val="14"/>
        </w:rPr>
        <w:t>tolva.</w:t>
      </w:r>
    </w:p>
    <w:p w14:paraId="66125609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ind w:hanging="196"/>
        <w:jc w:val="left"/>
        <w:rPr>
          <w:sz w:val="14"/>
          <w:szCs w:val="14"/>
        </w:rPr>
      </w:pPr>
      <w:r>
        <w:rPr>
          <w:color w:val="050100"/>
          <w:sz w:val="14"/>
          <w:szCs w:val="14"/>
        </w:rPr>
        <w:t xml:space="preserve">Pulse el interruptor para Ajuste </w:t>
      </w:r>
      <w:proofErr w:type="gramStart"/>
      <w:r>
        <w:rPr>
          <w:color w:val="050100"/>
          <w:sz w:val="14"/>
          <w:szCs w:val="14"/>
        </w:rPr>
        <w:t xml:space="preserve">“ </w:t>
      </w:r>
      <w:r>
        <w:rPr>
          <w:rFonts w:eastAsia="SimSun" w:hint="eastAsia"/>
          <w:color w:val="050100"/>
          <w:sz w:val="28"/>
          <w:szCs w:val="28"/>
          <w:lang w:eastAsia="zh-CN"/>
        </w:rPr>
        <w:t>-</w:t>
      </w:r>
      <w:proofErr w:type="gramEnd"/>
      <w:r>
        <w:rPr>
          <w:b/>
          <w:bCs/>
          <w:color w:val="050100"/>
          <w:sz w:val="14"/>
          <w:szCs w:val="14"/>
        </w:rPr>
        <w:t xml:space="preserve"> </w:t>
      </w:r>
      <w:r>
        <w:rPr>
          <w:color w:val="050100"/>
          <w:sz w:val="14"/>
          <w:szCs w:val="14"/>
        </w:rPr>
        <w:t>” para comenzar el jugo</w:t>
      </w:r>
      <w:r>
        <w:rPr>
          <w:color w:val="050100"/>
          <w:spacing w:val="-12"/>
          <w:sz w:val="14"/>
          <w:szCs w:val="14"/>
        </w:rPr>
        <w:t xml:space="preserve"> </w:t>
      </w:r>
      <w:r>
        <w:rPr>
          <w:color w:val="050100"/>
          <w:sz w:val="14"/>
          <w:szCs w:val="14"/>
        </w:rPr>
        <w:t>operación.</w:t>
      </w:r>
    </w:p>
    <w:p w14:paraId="687B8317" w14:textId="77777777" w:rsidR="006D53F6" w:rsidRDefault="00CD6B38">
      <w:pPr>
        <w:pStyle w:val="Prrafodelista"/>
        <w:numPr>
          <w:ilvl w:val="0"/>
          <w:numId w:val="6"/>
        </w:numPr>
        <w:tabs>
          <w:tab w:val="left" w:pos="519"/>
        </w:tabs>
        <w:ind w:hanging="196"/>
        <w:jc w:val="left"/>
        <w:rPr>
          <w:sz w:val="14"/>
        </w:rPr>
      </w:pPr>
      <w:r>
        <w:rPr>
          <w:color w:val="050100"/>
          <w:sz w:val="14"/>
        </w:rPr>
        <w:t>Empuje la comida hacia abajo con el empujador</w:t>
      </w:r>
      <w:r>
        <w:rPr>
          <w:color w:val="050100"/>
          <w:spacing w:val="-4"/>
          <w:sz w:val="14"/>
        </w:rPr>
        <w:t xml:space="preserve"> </w:t>
      </w:r>
      <w:r>
        <w:rPr>
          <w:color w:val="050100"/>
          <w:spacing w:val="-3"/>
          <w:sz w:val="14"/>
        </w:rPr>
        <w:t>solo.</w:t>
      </w:r>
    </w:p>
    <w:p w14:paraId="6560F1CE" w14:textId="77777777" w:rsidR="006D53F6" w:rsidRDefault="00CD6B38">
      <w:pPr>
        <w:pStyle w:val="Prrafodelista"/>
        <w:numPr>
          <w:ilvl w:val="0"/>
          <w:numId w:val="6"/>
        </w:numPr>
        <w:tabs>
          <w:tab w:val="left" w:pos="480"/>
        </w:tabs>
        <w:ind w:left="479" w:hanging="235"/>
        <w:jc w:val="left"/>
        <w:rPr>
          <w:sz w:val="14"/>
        </w:rPr>
      </w:pPr>
      <w:r>
        <w:rPr>
          <w:color w:val="050100"/>
          <w:sz w:val="14"/>
        </w:rPr>
        <w:t>En caso de que la comida se atasque dentro del tazón, cambie a la función inversa "R</w:t>
      </w:r>
      <w:proofErr w:type="gramStart"/>
      <w:r>
        <w:rPr>
          <w:color w:val="050100"/>
          <w:sz w:val="14"/>
        </w:rPr>
        <w:t>"</w:t>
      </w:r>
      <w:r>
        <w:rPr>
          <w:rFonts w:eastAsia="SimSun" w:hint="eastAsia"/>
          <w:color w:val="050100"/>
          <w:sz w:val="14"/>
          <w:lang w:eastAsia="zh-CN"/>
        </w:rPr>
        <w:t xml:space="preserve"> </w:t>
      </w:r>
      <w:r>
        <w:rPr>
          <w:color w:val="050100"/>
          <w:spacing w:val="-27"/>
          <w:sz w:val="14"/>
        </w:rPr>
        <w:t xml:space="preserve"> </w:t>
      </w:r>
      <w:r>
        <w:rPr>
          <w:color w:val="050100"/>
          <w:sz w:val="14"/>
        </w:rPr>
        <w:t>al</w:t>
      </w:r>
      <w:proofErr w:type="gramEnd"/>
      <w:r>
        <w:rPr>
          <w:color w:val="050100"/>
          <w:sz w:val="14"/>
        </w:rPr>
        <w:t xml:space="preserve"> instante</w:t>
      </w:r>
    </w:p>
    <w:p w14:paraId="53294D9E" w14:textId="77777777" w:rsidR="006D53F6" w:rsidRDefault="00CD6B38">
      <w:pPr>
        <w:pStyle w:val="Textoindependiente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0C812D" wp14:editId="720C10B6">
                <wp:simplePos x="0" y="0"/>
                <wp:positionH relativeFrom="page">
                  <wp:posOffset>400050</wp:posOffset>
                </wp:positionH>
                <wp:positionV relativeFrom="paragraph">
                  <wp:posOffset>99060</wp:posOffset>
                </wp:positionV>
                <wp:extent cx="3357245" cy="407670"/>
                <wp:effectExtent l="635" t="635" r="13970" b="10795"/>
                <wp:wrapTopAndBottom/>
                <wp:docPr id="49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407670"/>
                          <a:chOff x="631" y="157"/>
                          <a:chExt cx="5287" cy="642"/>
                        </a:xfrm>
                      </wpg:grpSpPr>
                      <wps:wsp>
                        <wps:cNvPr id="44" name="矩形 29"/>
                        <wps:cNvSpPr/>
                        <wps:spPr>
                          <a:xfrm>
                            <a:off x="640" y="166"/>
                            <a:ext cx="5267" cy="62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文本框 30"/>
                        <wps:cNvSpPr txBox="1"/>
                        <wps:spPr>
                          <a:xfrm>
                            <a:off x="650" y="434"/>
                            <a:ext cx="524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EBD4AA" w14:textId="1FBA50C7" w:rsidR="006D53F6" w:rsidRPr="0085091A" w:rsidRDefault="0085091A">
                              <w:pPr>
                                <w:spacing w:before="80"/>
                                <w:ind w:left="156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85091A">
                                <w:rPr>
                                  <w:color w:val="050100"/>
                                  <w:sz w:val="14"/>
                                  <w:lang w:val="es-ES"/>
                                </w:rPr>
                                <w:t>No utilice el exprimidor de forma continua durante más de 20 minutos.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31"/>
                        <wps:cNvSpPr txBox="1"/>
                        <wps:spPr>
                          <a:xfrm>
                            <a:off x="650" y="176"/>
                            <a:ext cx="5247" cy="25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70EA58" w14:textId="77777777" w:rsidR="006D53F6" w:rsidRDefault="00CD6B38">
                              <w:pPr>
                                <w:spacing w:before="15"/>
                                <w:ind w:left="156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NOTE :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C812D" id="组合 28" o:spid="_x0000_s1034" style="position:absolute;margin-left:31.5pt;margin-top:7.8pt;width:264.35pt;height:32.1pt;z-index:-251642880;mso-position-horizontal-relative:page" coordorigin="631,157" coordsize="5287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">
                <v:rect id="矩形 29" o:spid="_x0000_s1035" style="position:absolute;left:640;top:166;width:5267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" filled="f" strokecolor="#231f20" strokeweight="1pt"/>
                <v:shape id="文本框 30" o:spid="_x0000_s1036" type="#_x0000_t202" style="position:absolute;left:650;top:434;width:524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7EBD4AA" w14:textId="1FBA50C7" w:rsidR="006D53F6" w:rsidRPr="0085091A" w:rsidRDefault="0085091A">
                        <w:pPr>
                          <w:spacing w:before="80"/>
                          <w:ind w:left="156"/>
                          <w:rPr>
                            <w:sz w:val="14"/>
                            <w:lang w:val="es-ES"/>
                          </w:rPr>
                        </w:pPr>
                        <w:r w:rsidRPr="0085091A">
                          <w:rPr>
                            <w:color w:val="050100"/>
                            <w:sz w:val="14"/>
                            <w:lang w:val="es-ES"/>
                          </w:rPr>
                          <w:t>No utilice el exprimidor de forma continua durante más de 20 minutos.</w:t>
                        </w:r>
                      </w:p>
                    </w:txbxContent>
                  </v:textbox>
                </v:shape>
                <v:shape id="文本框 31" o:spid="_x0000_s1037" type="#_x0000_t202" style="position:absolute;left:650;top:176;width:524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" fillcolor="#d1d3d4" stroked="f">
                  <v:textbox inset="0,0,0,0">
                    <w:txbxContent>
                      <w:p w14:paraId="5970EA58" w14:textId="77777777" w:rsidR="006D53F6" w:rsidRDefault="00CD6B38">
                        <w:pPr>
                          <w:spacing w:before="15"/>
                          <w:ind w:left="156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NOTE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9381CF" w14:textId="77777777" w:rsidR="006D53F6" w:rsidRDefault="006D53F6">
      <w:pPr>
        <w:pStyle w:val="Textoindependiente"/>
        <w:spacing w:before="3"/>
        <w:rPr>
          <w:sz w:val="16"/>
        </w:rPr>
      </w:pPr>
    </w:p>
    <w:p w14:paraId="1FE7D31E" w14:textId="77777777" w:rsidR="006D53F6" w:rsidRDefault="00CD6B38">
      <w:pPr>
        <w:pStyle w:val="Ttulo2"/>
        <w:spacing w:before="95"/>
      </w:pPr>
      <w:r>
        <w:rPr>
          <w:color w:val="FFFFFF"/>
          <w:shd w:val="clear" w:color="auto" w:fill="6D6E71"/>
        </w:rPr>
        <w:t>Apertura y cierre de la tapa del surtidor de jugo</w:t>
      </w:r>
    </w:p>
    <w:p w14:paraId="1B9AF58D" w14:textId="77777777" w:rsidR="006D53F6" w:rsidRDefault="00CD6B38">
      <w:pPr>
        <w:pStyle w:val="Textoindependiente"/>
        <w:spacing w:before="125" w:line="249" w:lineRule="auto"/>
        <w:ind w:left="245" w:right="192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AFA9D1D" wp14:editId="53EA187E">
            <wp:simplePos x="0" y="0"/>
            <wp:positionH relativeFrom="page">
              <wp:posOffset>2256155</wp:posOffset>
            </wp:positionH>
            <wp:positionV relativeFrom="paragraph">
              <wp:posOffset>374650</wp:posOffset>
            </wp:positionV>
            <wp:extent cx="628015" cy="582930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5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68" cy="58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100"/>
        </w:rPr>
        <w:t>Durante el proceso de extracción de jugo, puede mantener cerrada la cubierta antigoteo antes de que el jugo esté lleno en el recipiente para jugo. (figura 5)</w:t>
      </w:r>
    </w:p>
    <w:p w14:paraId="22CAD8EC" w14:textId="77777777" w:rsidR="006D53F6" w:rsidRDefault="006D53F6">
      <w:pPr>
        <w:pStyle w:val="Textoindependiente"/>
        <w:spacing w:before="10"/>
        <w:rPr>
          <w:sz w:val="9"/>
        </w:rPr>
      </w:pPr>
    </w:p>
    <w:p w14:paraId="5AF0A023" w14:textId="77777777" w:rsidR="006D53F6" w:rsidRDefault="006D53F6">
      <w:pPr>
        <w:rPr>
          <w:sz w:val="9"/>
        </w:rPr>
        <w:sectPr w:rsidR="006D53F6">
          <w:pgSz w:w="6520" w:h="9640"/>
          <w:pgMar w:top="800" w:right="340" w:bottom="420" w:left="400" w:header="338" w:footer="221" w:gutter="0"/>
          <w:cols w:space="720"/>
        </w:sectPr>
      </w:pPr>
    </w:p>
    <w:p w14:paraId="5C3C46B7" w14:textId="77777777" w:rsidR="006D53F6" w:rsidRDefault="00CD6B38">
      <w:pPr>
        <w:pStyle w:val="Textoindependiente"/>
        <w:spacing w:before="96" w:line="249" w:lineRule="auto"/>
        <w:ind w:left="1879" w:right="-19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FC904DB" wp14:editId="56BA75B6">
            <wp:simplePos x="0" y="0"/>
            <wp:positionH relativeFrom="page">
              <wp:posOffset>932180</wp:posOffset>
            </wp:positionH>
            <wp:positionV relativeFrom="paragraph">
              <wp:posOffset>38735</wp:posOffset>
            </wp:positionV>
            <wp:extent cx="695325" cy="583565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6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3" cy="58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100"/>
        </w:rPr>
        <w:t>El pico del exprimidor está abierto</w:t>
      </w:r>
    </w:p>
    <w:p w14:paraId="0F71B8D2" w14:textId="77777777" w:rsidR="006D53F6" w:rsidRDefault="00CD6B38">
      <w:pPr>
        <w:pStyle w:val="Textoindependiente"/>
        <w:spacing w:before="96" w:line="249" w:lineRule="auto"/>
        <w:ind w:left="1302" w:right="1028"/>
      </w:pPr>
      <w:r>
        <w:br w:type="column"/>
      </w:r>
      <w:r>
        <w:rPr>
          <w:color w:val="050100"/>
        </w:rPr>
        <w:t>La boquilla del exprimidor está cerrada</w:t>
      </w:r>
    </w:p>
    <w:p w14:paraId="18CBF7B4" w14:textId="77777777" w:rsidR="006D53F6" w:rsidRDefault="006D53F6">
      <w:pPr>
        <w:spacing w:line="249" w:lineRule="auto"/>
        <w:sectPr w:rsidR="006D53F6">
          <w:type w:val="continuous"/>
          <w:pgSz w:w="6520" w:h="9640"/>
          <w:pgMar w:top="800" w:right="340" w:bottom="420" w:left="400" w:header="720" w:footer="720" w:gutter="0"/>
          <w:cols w:num="2" w:space="720" w:equalWidth="0">
            <w:col w:w="2635" w:space="40"/>
            <w:col w:w="3105"/>
          </w:cols>
        </w:sectPr>
      </w:pPr>
    </w:p>
    <w:p w14:paraId="63EA7CB2" w14:textId="77777777" w:rsidR="006D53F6" w:rsidRDefault="006D53F6">
      <w:pPr>
        <w:pStyle w:val="Textoindependiente"/>
        <w:spacing w:before="6"/>
        <w:rPr>
          <w:sz w:val="23"/>
        </w:rPr>
      </w:pPr>
    </w:p>
    <w:p w14:paraId="35BE9D5E" w14:textId="77777777" w:rsidR="006D53F6" w:rsidRDefault="00CD6B38">
      <w:pPr>
        <w:pStyle w:val="Textoindependiente"/>
        <w:spacing w:before="95"/>
        <w:ind w:left="1635" w:right="2052"/>
        <w:jc w:val="center"/>
      </w:pPr>
      <w:r>
        <w:rPr>
          <w:color w:val="050100"/>
        </w:rPr>
        <w:t>higo 5</w:t>
      </w:r>
    </w:p>
    <w:p w14:paraId="6CA7FDC8" w14:textId="77777777" w:rsidR="006D53F6" w:rsidRDefault="006D53F6">
      <w:pPr>
        <w:pStyle w:val="Textoindependiente"/>
        <w:spacing w:before="5"/>
        <w:rPr>
          <w:sz w:val="10"/>
        </w:rPr>
      </w:pPr>
    </w:p>
    <w:p w14:paraId="03BFCB4F" w14:textId="77777777" w:rsidR="006D53F6" w:rsidRDefault="00CD6B38">
      <w:pPr>
        <w:pStyle w:val="Ttulo2"/>
        <w:spacing w:before="96"/>
      </w:pPr>
      <w:r>
        <w:rPr>
          <w:color w:val="050100"/>
        </w:rPr>
        <w:t xml:space="preserve">BENEFICIOS DE LA CUBIERTA </w:t>
      </w:r>
      <w:proofErr w:type="gramStart"/>
      <w:r>
        <w:rPr>
          <w:color w:val="050100"/>
        </w:rPr>
        <w:t>ANTIGOTEO :</w:t>
      </w:r>
      <w:proofErr w:type="gramEnd"/>
    </w:p>
    <w:p w14:paraId="6FE74DAB" w14:textId="77777777" w:rsidR="006D53F6" w:rsidRDefault="00CD6B38">
      <w:pPr>
        <w:pStyle w:val="Prrafodelista"/>
        <w:numPr>
          <w:ilvl w:val="0"/>
          <w:numId w:val="7"/>
        </w:numPr>
        <w:tabs>
          <w:tab w:val="left" w:pos="399"/>
        </w:tabs>
        <w:rPr>
          <w:sz w:val="14"/>
        </w:rPr>
      </w:pPr>
      <w:r>
        <w:rPr>
          <w:color w:val="050100"/>
          <w:spacing w:val="-8"/>
          <w:sz w:val="14"/>
        </w:rPr>
        <w:t xml:space="preserve">Para </w:t>
      </w:r>
      <w:r>
        <w:rPr>
          <w:color w:val="050100"/>
          <w:sz w:val="14"/>
        </w:rPr>
        <w:t>dejar de gotear al final de</w:t>
      </w:r>
      <w:r>
        <w:rPr>
          <w:color w:val="050100"/>
          <w:spacing w:val="1"/>
          <w:sz w:val="14"/>
        </w:rPr>
        <w:t xml:space="preserve"> </w:t>
      </w:r>
      <w:r>
        <w:rPr>
          <w:color w:val="050100"/>
          <w:sz w:val="14"/>
        </w:rPr>
        <w:t>jugos</w:t>
      </w:r>
    </w:p>
    <w:p w14:paraId="179B8D43" w14:textId="77777777" w:rsidR="006D53F6" w:rsidRDefault="00CD6B38">
      <w:pPr>
        <w:pStyle w:val="Prrafodelista"/>
        <w:numPr>
          <w:ilvl w:val="0"/>
          <w:numId w:val="7"/>
        </w:numPr>
        <w:tabs>
          <w:tab w:val="left" w:pos="399"/>
        </w:tabs>
        <w:rPr>
          <w:sz w:val="14"/>
        </w:rPr>
      </w:pPr>
      <w:r>
        <w:rPr>
          <w:color w:val="050100"/>
          <w:spacing w:val="-8"/>
          <w:sz w:val="14"/>
        </w:rPr>
        <w:t xml:space="preserve">Para </w:t>
      </w:r>
      <w:r>
        <w:rPr>
          <w:color w:val="050100"/>
          <w:sz w:val="14"/>
        </w:rPr>
        <w:t>mezclar el jugo con diferentes frutas y</w:t>
      </w:r>
      <w:r>
        <w:rPr>
          <w:color w:val="050100"/>
          <w:spacing w:val="2"/>
          <w:sz w:val="14"/>
        </w:rPr>
        <w:t xml:space="preserve"> </w:t>
      </w:r>
      <w:r>
        <w:rPr>
          <w:color w:val="050100"/>
          <w:sz w:val="14"/>
        </w:rPr>
        <w:t>verduras.</w:t>
      </w:r>
    </w:p>
    <w:p w14:paraId="45870BCC" w14:textId="77777777" w:rsidR="006D53F6" w:rsidRDefault="00CD6B38">
      <w:pPr>
        <w:pStyle w:val="Ttulo2"/>
      </w:pPr>
      <w:r>
        <w:rPr>
          <w:color w:val="050100"/>
        </w:rPr>
        <w:t xml:space="preserve">DE </w:t>
      </w:r>
      <w:proofErr w:type="gramStart"/>
      <w:r>
        <w:rPr>
          <w:color w:val="050100"/>
        </w:rPr>
        <w:t>USO :</w:t>
      </w:r>
      <w:proofErr w:type="gramEnd"/>
    </w:p>
    <w:p w14:paraId="68DC5D62" w14:textId="77777777" w:rsidR="006D53F6" w:rsidRDefault="00CD6B38">
      <w:pPr>
        <w:pStyle w:val="Prrafodelista"/>
        <w:numPr>
          <w:ilvl w:val="0"/>
          <w:numId w:val="8"/>
        </w:numPr>
        <w:tabs>
          <w:tab w:val="left" w:pos="402"/>
        </w:tabs>
        <w:spacing w:line="249" w:lineRule="auto"/>
        <w:ind w:right="513"/>
        <w:rPr>
          <w:sz w:val="14"/>
        </w:rPr>
      </w:pPr>
      <w:r>
        <w:rPr>
          <w:color w:val="050100"/>
          <w:sz w:val="14"/>
        </w:rPr>
        <w:t>Retire los huesos duros o las semillas antes de presionar para evitar posibles daños al exprimido.</w:t>
      </w:r>
      <w:r>
        <w:rPr>
          <w:color w:val="050100"/>
          <w:spacing w:val="-1"/>
          <w:sz w:val="14"/>
        </w:rPr>
        <w:t xml:space="preserve"> </w:t>
      </w:r>
      <w:r>
        <w:rPr>
          <w:color w:val="050100"/>
          <w:sz w:val="14"/>
        </w:rPr>
        <w:t>tornillo.</w:t>
      </w:r>
    </w:p>
    <w:p w14:paraId="68F7755B" w14:textId="77777777" w:rsidR="006D53F6" w:rsidRDefault="00CD6B38">
      <w:pPr>
        <w:pStyle w:val="Prrafodelista"/>
        <w:numPr>
          <w:ilvl w:val="0"/>
          <w:numId w:val="8"/>
        </w:numPr>
        <w:tabs>
          <w:tab w:val="left" w:pos="402"/>
        </w:tabs>
        <w:spacing w:before="1" w:line="249" w:lineRule="auto"/>
        <w:ind w:right="442"/>
        <w:rPr>
          <w:sz w:val="14"/>
        </w:rPr>
      </w:pPr>
      <w:r>
        <w:rPr>
          <w:color w:val="050100"/>
          <w:sz w:val="14"/>
        </w:rPr>
        <w:t>Si se van a preparar jugos mixtos, comience con la fruta más dura y luego exprima la fruta blanda.</w:t>
      </w:r>
    </w:p>
    <w:p w14:paraId="785E0E74" w14:textId="77777777" w:rsidR="006D53F6" w:rsidRDefault="00CD6B38">
      <w:pPr>
        <w:pStyle w:val="Prrafodelista"/>
        <w:numPr>
          <w:ilvl w:val="0"/>
          <w:numId w:val="8"/>
        </w:numPr>
        <w:tabs>
          <w:tab w:val="left" w:pos="402"/>
        </w:tabs>
        <w:spacing w:before="1"/>
        <w:ind w:hanging="157"/>
        <w:rPr>
          <w:sz w:val="14"/>
        </w:rPr>
      </w:pPr>
      <w:r>
        <w:rPr>
          <w:color w:val="050100"/>
          <w:sz w:val="14"/>
        </w:rPr>
        <w:t>Deje que el exprimidor funcione durante 30 segundos después de que se haya eliminado el último ingrediente.</w:t>
      </w:r>
      <w:r>
        <w:rPr>
          <w:color w:val="050100"/>
          <w:spacing w:val="-18"/>
          <w:sz w:val="14"/>
        </w:rPr>
        <w:t xml:space="preserve"> </w:t>
      </w:r>
      <w:r>
        <w:rPr>
          <w:color w:val="050100"/>
          <w:sz w:val="14"/>
        </w:rPr>
        <w:t>alimentado.</w:t>
      </w:r>
    </w:p>
    <w:p w14:paraId="4B5D75A5" w14:textId="77777777" w:rsidR="006D53F6" w:rsidRDefault="00CD6B38">
      <w:pPr>
        <w:pStyle w:val="Ttulo2"/>
      </w:pPr>
      <w:proofErr w:type="gramStart"/>
      <w:r>
        <w:rPr>
          <w:color w:val="050100"/>
        </w:rPr>
        <w:lastRenderedPageBreak/>
        <w:t>ATENCIÓN :</w:t>
      </w:r>
      <w:proofErr w:type="gramEnd"/>
    </w:p>
    <w:p w14:paraId="5B771E5F" w14:textId="77777777" w:rsidR="006D53F6" w:rsidRDefault="00CD6B38">
      <w:pPr>
        <w:pStyle w:val="Textoindependiente"/>
        <w:spacing w:before="7" w:line="249" w:lineRule="auto"/>
        <w:ind w:left="245" w:right="137"/>
      </w:pPr>
      <w:r>
        <w:rPr>
          <w:color w:val="050100"/>
        </w:rPr>
        <w:t xml:space="preserve">El exprimidor no es adecuado para exprimir frutas o verduras muy duras o fibrosas y con almidón, como la caña </w:t>
      </w:r>
      <w:r>
        <w:rPr>
          <w:rFonts w:eastAsia="SimSun" w:hint="eastAsia"/>
          <w:color w:val="050100"/>
          <w:lang w:eastAsia="zh-CN"/>
        </w:rPr>
        <w:t>de az</w:t>
      </w:r>
      <w:r>
        <w:rPr>
          <w:rFonts w:eastAsia="SimSun" w:hint="eastAsia"/>
          <w:color w:val="050100"/>
          <w:lang w:eastAsia="zh-CN"/>
        </w:rPr>
        <w:t>ú</w:t>
      </w:r>
      <w:r>
        <w:rPr>
          <w:rFonts w:eastAsia="SimSun" w:hint="eastAsia"/>
          <w:color w:val="050100"/>
          <w:lang w:eastAsia="zh-CN"/>
        </w:rPr>
        <w:t xml:space="preserve">car </w:t>
      </w:r>
      <w:r>
        <w:rPr>
          <w:color w:val="050100"/>
        </w:rPr>
        <w:t>. Hay algunas frutas que contienen demasiado almidón para jugo.</w:t>
      </w:r>
    </w:p>
    <w:p w14:paraId="03D4FDC7" w14:textId="77777777" w:rsidR="006D53F6" w:rsidRDefault="00CD6B38">
      <w:pPr>
        <w:pStyle w:val="Textoindependiente"/>
        <w:spacing w:line="249" w:lineRule="auto"/>
        <w:ind w:left="245"/>
      </w:pPr>
      <w:r>
        <w:rPr>
          <w:color w:val="050100"/>
        </w:rPr>
        <w:t xml:space="preserve">Algunos ejemplos son </w:t>
      </w:r>
      <w:bookmarkStart w:id="0" w:name="OLE_LINK1"/>
      <w:r>
        <w:rPr>
          <w:color w:val="050100"/>
        </w:rPr>
        <w:t xml:space="preserve">el aguacate, los plátanos, los higos, el mango, la papaya, la fruta del dragón, la fresa </w:t>
      </w:r>
      <w:r>
        <w:rPr>
          <w:rFonts w:eastAsia="SimSun" w:hint="eastAsia"/>
          <w:color w:val="050100"/>
          <w:lang w:eastAsia="zh-CN"/>
        </w:rPr>
        <w:t xml:space="preserve">, </w:t>
      </w:r>
      <w:r>
        <w:rPr>
          <w:color w:val="050100"/>
        </w:rPr>
        <w:t xml:space="preserve">la uva sin semillas </w:t>
      </w:r>
      <w:bookmarkEnd w:id="0"/>
      <w:r>
        <w:rPr>
          <w:color w:val="050100"/>
        </w:rPr>
        <w:t xml:space="preserve">, etc. Obstruirán el tamiz de acero </w:t>
      </w:r>
      <w:proofErr w:type="gramStart"/>
      <w:r>
        <w:rPr>
          <w:color w:val="050100"/>
        </w:rPr>
        <w:t>inoxidable .</w:t>
      </w:r>
      <w:proofErr w:type="gramEnd"/>
    </w:p>
    <w:p w14:paraId="1D1877EA" w14:textId="77777777" w:rsidR="006D53F6" w:rsidRDefault="006D53F6">
      <w:pPr>
        <w:spacing w:line="249" w:lineRule="auto"/>
        <w:sectPr w:rsidR="006D53F6" w:rsidSect="00102F94">
          <w:type w:val="continuous"/>
          <w:pgSz w:w="6520" w:h="9640"/>
          <w:pgMar w:top="851" w:right="340" w:bottom="420" w:left="400" w:header="426" w:footer="720" w:gutter="0"/>
          <w:cols w:space="720"/>
        </w:sectPr>
      </w:pPr>
    </w:p>
    <w:p w14:paraId="4EBCFD76" w14:textId="77777777" w:rsidR="006D53F6" w:rsidRDefault="006D53F6">
      <w:pPr>
        <w:pStyle w:val="Textoindependiente"/>
        <w:rPr>
          <w:sz w:val="12"/>
        </w:rPr>
      </w:pPr>
    </w:p>
    <w:p w14:paraId="43546D36" w14:textId="77777777" w:rsidR="006D53F6" w:rsidRDefault="00CD6B38">
      <w:pPr>
        <w:pStyle w:val="Ttulo1"/>
        <w:ind w:left="1619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4C392E14" wp14:editId="4A429C16">
            <wp:simplePos x="0" y="0"/>
            <wp:positionH relativeFrom="page">
              <wp:posOffset>409575</wp:posOffset>
            </wp:positionH>
            <wp:positionV relativeFrom="paragraph">
              <wp:posOffset>49530</wp:posOffset>
            </wp:positionV>
            <wp:extent cx="803275" cy="163195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 wp14:anchorId="2BD85100" wp14:editId="786AD114">
            <wp:simplePos x="0" y="0"/>
            <wp:positionH relativeFrom="page">
              <wp:posOffset>3002280</wp:posOffset>
            </wp:positionH>
            <wp:positionV relativeFrom="paragraph">
              <wp:posOffset>49530</wp:posOffset>
            </wp:positionV>
            <wp:extent cx="775335" cy="163195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0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MÉTODO DE DESMONTAJE</w:t>
      </w:r>
    </w:p>
    <w:p w14:paraId="18EE8630" w14:textId="24B23EDF" w:rsidR="006D53F6" w:rsidRDefault="0085091A">
      <w:pPr>
        <w:pStyle w:val="Textoindependiente"/>
        <w:spacing w:before="10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2BDA9" wp14:editId="1DBB4D47">
                <wp:simplePos x="0" y="0"/>
                <wp:positionH relativeFrom="column">
                  <wp:posOffset>162560</wp:posOffset>
                </wp:positionH>
                <wp:positionV relativeFrom="paragraph">
                  <wp:posOffset>163830</wp:posOffset>
                </wp:positionV>
                <wp:extent cx="3331845" cy="163830"/>
                <wp:effectExtent l="0" t="0" r="1905" b="7620"/>
                <wp:wrapTopAndBottom/>
                <wp:docPr id="5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638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827A2" w14:textId="23FCE9DA" w:rsidR="006D53F6" w:rsidRDefault="00CD6B38">
                            <w:pPr>
                              <w:spacing w:before="15"/>
                              <w:ind w:left="1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NOT</w:t>
                            </w:r>
                            <w:r w:rsidR="0085091A">
                              <w:rPr>
                                <w:b/>
                                <w:color w:val="231F2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522BDA9" id="文本框 35" o:spid="_x0000_s1038" type="#_x0000_t202" style="position:absolute;margin-left:12.8pt;margin-top:12.9pt;width:262.35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" fillcolor="#d1d3d4" stroked="f">
                <v:textbox inset="0,0,0,0">
                  <w:txbxContent>
                    <w:p w14:paraId="575827A2" w14:textId="23FCE9DA" w:rsidR="006D53F6" w:rsidRDefault="00CD6B38">
                      <w:pPr>
                        <w:spacing w:before="15"/>
                        <w:ind w:left="1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NOT</w:t>
                      </w:r>
                      <w:r w:rsidR="0085091A">
                        <w:rPr>
                          <w:b/>
                          <w:color w:val="231F20"/>
                          <w:sz w:val="20"/>
                        </w:rPr>
                        <w:t>AS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9A2887" w14:textId="77777777" w:rsidR="0085091A" w:rsidRPr="0085091A" w:rsidRDefault="0085091A" w:rsidP="0085091A">
      <w:pPr>
        <w:pStyle w:val="Textoindependiente"/>
        <w:spacing w:before="95" w:line="249" w:lineRule="auto"/>
        <w:ind w:left="245"/>
        <w:rPr>
          <w:color w:val="050100"/>
        </w:rPr>
      </w:pPr>
      <w:r w:rsidRPr="0085091A">
        <w:rPr>
          <w:color w:val="050100"/>
        </w:rPr>
        <w:t>Si el exprimidor se sobrecalienta, se apagará automáticamente para proteger la máquina.</w:t>
      </w:r>
    </w:p>
    <w:p w14:paraId="2F081F42" w14:textId="19118A4D" w:rsidR="0085091A" w:rsidRDefault="0085091A" w:rsidP="0085091A">
      <w:pPr>
        <w:pStyle w:val="Textoindependiente"/>
        <w:spacing w:before="95" w:line="249" w:lineRule="auto"/>
        <w:ind w:left="245"/>
        <w:rPr>
          <w:color w:val="050100"/>
        </w:rPr>
      </w:pPr>
      <w:r w:rsidRPr="0085091A">
        <w:rPr>
          <w:color w:val="050100"/>
        </w:rPr>
        <w:t>En este caso, apague el exprimidor “O”. Espere 10 minutos para que el exprimidor se enfríe y vuelva a encenderlo.</w:t>
      </w:r>
    </w:p>
    <w:p w14:paraId="5AE37B98" w14:textId="77777777" w:rsidR="0085091A" w:rsidRDefault="0085091A">
      <w:pPr>
        <w:pStyle w:val="Textoindependiente"/>
        <w:spacing w:before="95" w:line="249" w:lineRule="auto"/>
        <w:ind w:left="245"/>
        <w:rPr>
          <w:color w:val="050100"/>
        </w:rPr>
      </w:pPr>
    </w:p>
    <w:p w14:paraId="5733DFE2" w14:textId="77777777" w:rsidR="0085091A" w:rsidRDefault="0085091A">
      <w:pPr>
        <w:pStyle w:val="Textoindependiente"/>
        <w:spacing w:before="95" w:line="249" w:lineRule="auto"/>
        <w:ind w:left="245"/>
        <w:rPr>
          <w:color w:val="050100"/>
        </w:rPr>
      </w:pPr>
    </w:p>
    <w:p w14:paraId="119EA38D" w14:textId="64096350" w:rsidR="006D53F6" w:rsidRDefault="00CD6B38">
      <w:pPr>
        <w:pStyle w:val="Textoindependiente"/>
        <w:spacing w:before="95" w:line="249" w:lineRule="auto"/>
        <w:ind w:left="245"/>
      </w:pPr>
      <w:r>
        <w:rPr>
          <w:color w:val="050100"/>
        </w:rPr>
        <w:t xml:space="preserve">Para desmontar la unidad después de usarla </w:t>
      </w:r>
      <w:r>
        <w:rPr>
          <w:rFonts w:eastAsia="SimSun" w:hint="eastAsia"/>
          <w:color w:val="050100"/>
          <w:lang w:eastAsia="zh-CN"/>
        </w:rPr>
        <w:t xml:space="preserve">y </w:t>
      </w:r>
      <w:r>
        <w:rPr>
          <w:color w:val="050100"/>
        </w:rPr>
        <w:t>antes de limpiarla. Gire el exprimidor a la posición "O" y desconéctelo de la fuente de alimentación.</w:t>
      </w:r>
    </w:p>
    <w:p w14:paraId="0DF50FF9" w14:textId="77777777" w:rsidR="006D53F6" w:rsidRDefault="00CD6B38">
      <w:pPr>
        <w:pStyle w:val="Textoindependiente"/>
        <w:ind w:left="245"/>
      </w:pPr>
      <w:r>
        <w:rPr>
          <w:color w:val="050100"/>
        </w:rPr>
        <w:t>Luego, siga los pasos a continuación:</w:t>
      </w:r>
    </w:p>
    <w:p w14:paraId="0D727C55" w14:textId="77777777" w:rsidR="006D53F6" w:rsidRDefault="00CD6B38">
      <w:pPr>
        <w:pStyle w:val="Prrafodelista"/>
        <w:numPr>
          <w:ilvl w:val="0"/>
          <w:numId w:val="9"/>
        </w:numPr>
        <w:tabs>
          <w:tab w:val="left" w:pos="402"/>
        </w:tabs>
        <w:spacing w:before="97"/>
        <w:ind w:hanging="157"/>
        <w:rPr>
          <w:sz w:val="14"/>
        </w:rPr>
      </w:pPr>
      <w:r>
        <w:rPr>
          <w:color w:val="050100"/>
          <w:sz w:val="14"/>
        </w:rPr>
        <w:t>Retire los recipientes de jugo y pulpa. (Higo</w:t>
      </w:r>
      <w:r>
        <w:rPr>
          <w:color w:val="050100"/>
          <w:spacing w:val="-3"/>
          <w:sz w:val="14"/>
        </w:rPr>
        <w:t xml:space="preserve"> </w:t>
      </w:r>
      <w:r>
        <w:rPr>
          <w:color w:val="050100"/>
          <w:sz w:val="14"/>
        </w:rPr>
        <w:t>6)</w:t>
      </w:r>
    </w:p>
    <w:p w14:paraId="7C18772E" w14:textId="77777777" w:rsidR="006D53F6" w:rsidRDefault="00CD6B38">
      <w:pPr>
        <w:pStyle w:val="Prrafodelista"/>
        <w:numPr>
          <w:ilvl w:val="0"/>
          <w:numId w:val="9"/>
        </w:numPr>
        <w:tabs>
          <w:tab w:val="left" w:pos="402"/>
        </w:tabs>
        <w:spacing w:before="9" w:line="235" w:lineRule="auto"/>
        <w:ind w:right="655"/>
        <w:rPr>
          <w:sz w:val="14"/>
        </w:rPr>
      </w:pPr>
      <w:r>
        <w:rPr>
          <w:color w:val="050100"/>
          <w:sz w:val="14"/>
        </w:rPr>
        <w:t xml:space="preserve">Retire el conducto. Gire el conducto en sentido contrario a </w:t>
      </w:r>
      <w:r>
        <w:rPr>
          <w:rFonts w:eastAsia="SimSun" w:hint="eastAsia"/>
          <w:color w:val="050100"/>
          <w:sz w:val="14"/>
          <w:lang w:eastAsia="zh-CN"/>
        </w:rPr>
        <w:t xml:space="preserve">las agujas </w:t>
      </w:r>
      <w:r>
        <w:rPr>
          <w:color w:val="050100"/>
          <w:sz w:val="14"/>
        </w:rPr>
        <w:t xml:space="preserve">del reloj hasta que ▲ se alinee con </w:t>
      </w:r>
      <w:r>
        <w:rPr>
          <w:color w:val="050100"/>
          <w:position w:val="2"/>
          <w:sz w:val="14"/>
        </w:rPr>
        <w:t>“</w:t>
      </w:r>
      <w:r>
        <w:rPr>
          <w:noProof/>
          <w:color w:val="050100"/>
          <w:spacing w:val="17"/>
          <w:sz w:val="14"/>
        </w:rPr>
        <w:drawing>
          <wp:inline distT="0" distB="0" distL="0" distR="0" wp14:anchorId="252E3960" wp14:editId="26C86B35">
            <wp:extent cx="114935" cy="10033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73" cy="1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50100"/>
          <w:spacing w:val="21"/>
          <w:position w:val="2"/>
          <w:sz w:val="14"/>
        </w:rPr>
        <w:t xml:space="preserve"> </w:t>
      </w:r>
      <w:r>
        <w:rPr>
          <w:color w:val="050100"/>
          <w:position w:val="2"/>
          <w:sz w:val="14"/>
        </w:rPr>
        <w:t>" firmar. (Higo</w:t>
      </w:r>
      <w:r>
        <w:rPr>
          <w:color w:val="050100"/>
          <w:spacing w:val="-22"/>
          <w:position w:val="2"/>
          <w:sz w:val="14"/>
        </w:rPr>
        <w:t xml:space="preserve"> </w:t>
      </w:r>
      <w:r>
        <w:rPr>
          <w:color w:val="050100"/>
          <w:position w:val="2"/>
          <w:sz w:val="14"/>
        </w:rPr>
        <w:t>7)</w:t>
      </w:r>
    </w:p>
    <w:p w14:paraId="51A129A7" w14:textId="77777777" w:rsidR="006D53F6" w:rsidRDefault="00CD6B38">
      <w:pPr>
        <w:pStyle w:val="Prrafodelista"/>
        <w:numPr>
          <w:ilvl w:val="0"/>
          <w:numId w:val="9"/>
        </w:numPr>
        <w:tabs>
          <w:tab w:val="left" w:pos="402"/>
        </w:tabs>
        <w:spacing w:before="11" w:line="249" w:lineRule="auto"/>
        <w:ind w:right="544"/>
        <w:rPr>
          <w:sz w:val="14"/>
        </w:rPr>
      </w:pPr>
      <w:r>
        <w:rPr>
          <w:color w:val="050100"/>
          <w:sz w:val="14"/>
        </w:rPr>
        <w:t>Retire la barrena exprimidora tirando de ella hacia arriba. Si es muy duro, balancee suavemente y tire. (Higo</w:t>
      </w:r>
      <w:r>
        <w:rPr>
          <w:color w:val="050100"/>
          <w:spacing w:val="-4"/>
          <w:sz w:val="14"/>
        </w:rPr>
        <w:t xml:space="preserve"> </w:t>
      </w:r>
      <w:r>
        <w:rPr>
          <w:color w:val="050100"/>
          <w:sz w:val="14"/>
        </w:rPr>
        <w:t>8)</w:t>
      </w:r>
    </w:p>
    <w:p w14:paraId="2EC7D4F2" w14:textId="77777777" w:rsidR="006D53F6" w:rsidRDefault="00CD6B38">
      <w:pPr>
        <w:pStyle w:val="Prrafodelista"/>
        <w:numPr>
          <w:ilvl w:val="0"/>
          <w:numId w:val="9"/>
        </w:numPr>
        <w:tabs>
          <w:tab w:val="left" w:pos="402"/>
        </w:tabs>
        <w:spacing w:before="1"/>
        <w:ind w:hanging="157"/>
        <w:rPr>
          <w:sz w:val="14"/>
        </w:rPr>
      </w:pPr>
      <w:r>
        <w:rPr>
          <w:color w:val="050100"/>
          <w:sz w:val="14"/>
        </w:rPr>
        <w:t>Retire el recipiente exprimidor levantándolo verticalmente hacia arriba. (Higo</w:t>
      </w:r>
      <w:r>
        <w:rPr>
          <w:color w:val="050100"/>
          <w:spacing w:val="-13"/>
          <w:sz w:val="14"/>
        </w:rPr>
        <w:t xml:space="preserve"> </w:t>
      </w:r>
      <w:r>
        <w:rPr>
          <w:color w:val="050100"/>
          <w:sz w:val="14"/>
        </w:rPr>
        <w:t>9)</w:t>
      </w:r>
    </w:p>
    <w:p w14:paraId="43410342" w14:textId="77777777" w:rsidR="006D53F6" w:rsidRDefault="006D53F6">
      <w:pPr>
        <w:pStyle w:val="Textoindependiente"/>
        <w:rPr>
          <w:sz w:val="6"/>
        </w:rPr>
      </w:pPr>
    </w:p>
    <w:p w14:paraId="3026CF6C" w14:textId="77777777" w:rsidR="006D53F6" w:rsidRDefault="006D53F6">
      <w:pPr>
        <w:rPr>
          <w:sz w:val="6"/>
        </w:rPr>
        <w:sectPr w:rsidR="006D53F6" w:rsidSect="00102F94">
          <w:pgSz w:w="6520" w:h="9640"/>
          <w:pgMar w:top="800" w:right="340" w:bottom="420" w:left="400" w:header="340" w:footer="170" w:gutter="0"/>
          <w:cols w:space="720"/>
          <w:docGrid w:linePitch="299"/>
        </w:sectPr>
      </w:pPr>
    </w:p>
    <w:p w14:paraId="5BF030E8" w14:textId="77777777" w:rsidR="006D53F6" w:rsidRDefault="00CD6B38">
      <w:pPr>
        <w:pStyle w:val="Textoindependiente"/>
        <w:tabs>
          <w:tab w:val="left" w:pos="2209"/>
        </w:tabs>
        <w:spacing w:before="44"/>
        <w:ind w:left="926"/>
        <w:rPr>
          <w:rFonts w:eastAsia="SimSun"/>
          <w:color w:val="050100"/>
          <w:position w:val="-3"/>
          <w:lang w:eastAsia="zh-CN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7438BED" wp14:editId="71C59ABB">
            <wp:simplePos x="0" y="0"/>
            <wp:positionH relativeFrom="column">
              <wp:posOffset>464185</wp:posOffset>
            </wp:positionH>
            <wp:positionV relativeFrom="paragraph">
              <wp:posOffset>81915</wp:posOffset>
            </wp:positionV>
            <wp:extent cx="2581275" cy="771525"/>
            <wp:effectExtent l="0" t="0" r="9525" b="9525"/>
            <wp:wrapSquare wrapText="bothSides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SimSun" w:hint="eastAsia"/>
          <w:lang w:eastAsia="zh-CN"/>
        </w:rPr>
        <w:t xml:space="preserve">  </w:t>
      </w:r>
    </w:p>
    <w:p w14:paraId="289129D8" w14:textId="77777777" w:rsidR="006D53F6" w:rsidRDefault="006D53F6">
      <w:pPr>
        <w:pStyle w:val="Textoindependiente"/>
        <w:tabs>
          <w:tab w:val="left" w:pos="2209"/>
        </w:tabs>
        <w:spacing w:before="44"/>
        <w:ind w:left="926"/>
        <w:rPr>
          <w:color w:val="050100"/>
          <w:position w:val="-3"/>
        </w:rPr>
      </w:pPr>
    </w:p>
    <w:p w14:paraId="63FF1D15" w14:textId="77777777" w:rsidR="006D53F6" w:rsidRDefault="006D53F6">
      <w:pPr>
        <w:pStyle w:val="Textoindependiente"/>
        <w:tabs>
          <w:tab w:val="left" w:pos="2209"/>
        </w:tabs>
        <w:spacing w:before="44"/>
        <w:rPr>
          <w:color w:val="050100"/>
          <w:position w:val="-3"/>
        </w:rPr>
      </w:pPr>
    </w:p>
    <w:p w14:paraId="4D0B91C2" w14:textId="77777777" w:rsidR="006D53F6" w:rsidRDefault="006D53F6">
      <w:pPr>
        <w:pStyle w:val="Textoindependiente"/>
        <w:tabs>
          <w:tab w:val="left" w:pos="2209"/>
        </w:tabs>
        <w:spacing w:before="44"/>
        <w:rPr>
          <w:color w:val="050100"/>
          <w:position w:val="-3"/>
        </w:rPr>
      </w:pPr>
    </w:p>
    <w:p w14:paraId="4FE3A53B" w14:textId="77777777" w:rsidR="006D53F6" w:rsidRDefault="006D53F6">
      <w:pPr>
        <w:pStyle w:val="Textoindependiente"/>
        <w:tabs>
          <w:tab w:val="left" w:pos="2209"/>
        </w:tabs>
        <w:spacing w:before="44"/>
        <w:rPr>
          <w:color w:val="050100"/>
          <w:position w:val="-3"/>
        </w:rPr>
      </w:pPr>
    </w:p>
    <w:p w14:paraId="6B469588" w14:textId="77777777" w:rsidR="006D53F6" w:rsidRDefault="006D53F6">
      <w:pPr>
        <w:pStyle w:val="Textoindependiente"/>
        <w:tabs>
          <w:tab w:val="left" w:pos="2209"/>
        </w:tabs>
        <w:spacing w:before="44"/>
        <w:rPr>
          <w:color w:val="050100"/>
          <w:position w:val="-3"/>
        </w:rPr>
      </w:pPr>
    </w:p>
    <w:p w14:paraId="0DE37F17" w14:textId="77777777" w:rsidR="006D53F6" w:rsidRDefault="006D53F6">
      <w:pPr>
        <w:pStyle w:val="Textoindependiente"/>
        <w:tabs>
          <w:tab w:val="left" w:pos="2209"/>
        </w:tabs>
        <w:spacing w:before="44"/>
        <w:rPr>
          <w:color w:val="050100"/>
          <w:position w:val="-3"/>
        </w:rPr>
      </w:pPr>
    </w:p>
    <w:p w14:paraId="6B8F526B" w14:textId="77777777" w:rsidR="006D53F6" w:rsidRDefault="006D53F6">
      <w:pPr>
        <w:pStyle w:val="Textoindependiente"/>
        <w:tabs>
          <w:tab w:val="left" w:pos="2209"/>
        </w:tabs>
        <w:spacing w:before="44"/>
        <w:ind w:firstLineChars="700" w:firstLine="980"/>
        <w:rPr>
          <w:color w:val="050100"/>
          <w:position w:val="-3"/>
        </w:rPr>
      </w:pPr>
    </w:p>
    <w:p w14:paraId="7459D47F" w14:textId="77777777" w:rsidR="006D53F6" w:rsidRDefault="00CD6B38">
      <w:pPr>
        <w:pStyle w:val="Textoindependiente"/>
        <w:tabs>
          <w:tab w:val="left" w:pos="2209"/>
        </w:tabs>
        <w:spacing w:before="44"/>
        <w:ind w:firstLineChars="700" w:firstLine="980"/>
      </w:pPr>
      <w:r>
        <w:rPr>
          <w:color w:val="050100"/>
          <w:position w:val="-3"/>
        </w:rPr>
        <w:t xml:space="preserve">higo 6 </w:t>
      </w:r>
      <w:r>
        <w:rPr>
          <w:rFonts w:eastAsia="SimSun" w:hint="eastAsia"/>
          <w:color w:val="050100"/>
          <w:position w:val="-3"/>
          <w:lang w:eastAsia="zh-CN"/>
        </w:rPr>
        <w:t>higo 7</w:t>
      </w:r>
    </w:p>
    <w:p w14:paraId="3539EF45" w14:textId="77777777" w:rsidR="006D53F6" w:rsidRDefault="006D53F6">
      <w:pPr>
        <w:pStyle w:val="Textoindependiente"/>
        <w:tabs>
          <w:tab w:val="left" w:pos="2656"/>
        </w:tabs>
        <w:spacing w:before="44"/>
        <w:ind w:left="926"/>
        <w:rPr>
          <w:rFonts w:eastAsia="SimSun"/>
          <w:color w:val="050100"/>
          <w:position w:val="-3"/>
          <w:lang w:eastAsia="zh-CN"/>
        </w:rPr>
      </w:pPr>
    </w:p>
    <w:p w14:paraId="0A9CE989" w14:textId="77777777" w:rsidR="006D53F6" w:rsidRDefault="00CD6B38">
      <w:pPr>
        <w:pStyle w:val="Textoindependiente"/>
        <w:tabs>
          <w:tab w:val="left" w:pos="1386"/>
        </w:tabs>
        <w:spacing w:before="84"/>
      </w:pPr>
      <w:r>
        <w:br w:type="column"/>
      </w:r>
    </w:p>
    <w:p w14:paraId="40B7DA7A" w14:textId="77777777" w:rsidR="006D53F6" w:rsidRDefault="006D53F6">
      <w:pPr>
        <w:pStyle w:val="Textoindependiente"/>
        <w:tabs>
          <w:tab w:val="left" w:pos="1386"/>
        </w:tabs>
        <w:spacing w:before="84"/>
      </w:pPr>
    </w:p>
    <w:p w14:paraId="68454C84" w14:textId="77777777" w:rsidR="006D53F6" w:rsidRDefault="006D53F6">
      <w:pPr>
        <w:pStyle w:val="Textoindependiente"/>
        <w:tabs>
          <w:tab w:val="left" w:pos="1386"/>
        </w:tabs>
        <w:spacing w:before="84"/>
      </w:pPr>
    </w:p>
    <w:p w14:paraId="459547C2" w14:textId="77777777" w:rsidR="006D53F6" w:rsidRDefault="006D53F6">
      <w:pPr>
        <w:pStyle w:val="Textoindependiente"/>
        <w:tabs>
          <w:tab w:val="left" w:pos="1386"/>
        </w:tabs>
        <w:spacing w:before="84"/>
      </w:pPr>
    </w:p>
    <w:p w14:paraId="0AEEB539" w14:textId="77777777" w:rsidR="006D53F6" w:rsidRDefault="006D53F6">
      <w:pPr>
        <w:pStyle w:val="Textoindependiente"/>
        <w:tabs>
          <w:tab w:val="left" w:pos="1386"/>
        </w:tabs>
        <w:spacing w:before="84"/>
      </w:pPr>
    </w:p>
    <w:p w14:paraId="02AAF3B9" w14:textId="77777777" w:rsidR="006D53F6" w:rsidRDefault="006D53F6">
      <w:pPr>
        <w:pStyle w:val="Textoindependiente"/>
        <w:tabs>
          <w:tab w:val="left" w:pos="1386"/>
        </w:tabs>
        <w:spacing w:before="84"/>
        <w:rPr>
          <w:color w:val="050100"/>
        </w:rPr>
      </w:pPr>
    </w:p>
    <w:p w14:paraId="7354B388" w14:textId="77777777" w:rsidR="006D53F6" w:rsidRDefault="00CD6B38">
      <w:pPr>
        <w:pStyle w:val="Textoindependiente"/>
        <w:tabs>
          <w:tab w:val="left" w:pos="1386"/>
        </w:tabs>
        <w:spacing w:before="84"/>
      </w:pPr>
      <w:r>
        <w:rPr>
          <w:color w:val="050100"/>
        </w:rPr>
        <w:t>higo 8</w:t>
      </w:r>
      <w:r>
        <w:rPr>
          <w:rFonts w:eastAsia="SimSun" w:hint="eastAsia"/>
          <w:color w:val="050100"/>
          <w:lang w:eastAsia="zh-CN"/>
        </w:rPr>
        <w:t xml:space="preserve">      </w:t>
      </w:r>
      <w:r>
        <w:rPr>
          <w:color w:val="050100"/>
        </w:rPr>
        <w:t>higo 9</w:t>
      </w:r>
    </w:p>
    <w:p w14:paraId="13785283" w14:textId="77777777" w:rsidR="006D53F6" w:rsidRDefault="006D53F6">
      <w:pPr>
        <w:sectPr w:rsidR="006D53F6">
          <w:type w:val="continuous"/>
          <w:pgSz w:w="6520" w:h="9640"/>
          <w:pgMar w:top="800" w:right="340" w:bottom="420" w:left="400" w:header="720" w:footer="720" w:gutter="0"/>
          <w:cols w:num="2" w:space="720" w:equalWidth="0">
            <w:col w:w="3376" w:space="40"/>
            <w:col w:w="2364"/>
          </w:cols>
        </w:sectPr>
      </w:pPr>
    </w:p>
    <w:p w14:paraId="0A021794" w14:textId="77777777" w:rsidR="006D53F6" w:rsidRDefault="00CD6B38">
      <w:pPr>
        <w:pStyle w:val="Ttulo1"/>
        <w:spacing w:before="118"/>
      </w:pPr>
      <w:r>
        <w:rPr>
          <w:b w:val="0"/>
          <w:noProof/>
          <w:position w:val="-3"/>
        </w:rPr>
        <w:drawing>
          <wp:inline distT="0" distB="0" distL="0" distR="0" wp14:anchorId="43DB0AF5" wp14:editId="44CDE6E7">
            <wp:extent cx="705485" cy="16319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3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64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rFonts w:ascii="Times New Roman"/>
          <w:b w:val="0"/>
          <w:spacing w:val="10"/>
        </w:rPr>
        <w:t xml:space="preserve"> </w:t>
      </w:r>
      <w:r>
        <w:rPr>
          <w:color w:val="231F20"/>
        </w:rPr>
        <w:t>LIMPIEZA &amp;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MANTENIMIENTO</w:t>
      </w:r>
      <w:r>
        <w:rPr>
          <w:noProof/>
          <w:color w:val="231F20"/>
          <w:spacing w:val="18"/>
          <w:position w:val="-3"/>
        </w:rPr>
        <w:drawing>
          <wp:inline distT="0" distB="0" distL="0" distR="0" wp14:anchorId="4BF98DFC" wp14:editId="2A200635">
            <wp:extent cx="714375" cy="16319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4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01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2DC9" w14:textId="77777777" w:rsidR="006D53F6" w:rsidRDefault="00CD6B38">
      <w:pPr>
        <w:pStyle w:val="Textoindependiente"/>
        <w:spacing w:before="10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6346CE2" wp14:editId="299AF460">
                <wp:simplePos x="0" y="0"/>
                <wp:positionH relativeFrom="page">
                  <wp:posOffset>405130</wp:posOffset>
                </wp:positionH>
                <wp:positionV relativeFrom="paragraph">
                  <wp:posOffset>147955</wp:posOffset>
                </wp:positionV>
                <wp:extent cx="3357245" cy="674370"/>
                <wp:effectExtent l="635" t="0" r="13970" b="11430"/>
                <wp:wrapTopAndBottom/>
                <wp:docPr id="59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674370"/>
                          <a:chOff x="639" y="233"/>
                          <a:chExt cx="5287" cy="1062"/>
                        </a:xfrm>
                      </wpg:grpSpPr>
                      <pic:pic xmlns:pic="http://schemas.openxmlformats.org/drawingml/2006/picture">
                        <pic:nvPicPr>
                          <pic:cNvPr id="5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38" y="233"/>
                            <a:ext cx="5287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文本框 38"/>
                        <wps:cNvSpPr txBox="1"/>
                        <wps:spPr>
                          <a:xfrm>
                            <a:off x="658" y="570"/>
                            <a:ext cx="5247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548342" w14:textId="626B596F" w:rsidR="006D53F6" w:rsidRPr="0085091A" w:rsidRDefault="0085091A">
                              <w:pPr>
                                <w:spacing w:before="116" w:line="249" w:lineRule="auto"/>
                                <w:ind w:left="156" w:right="106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85091A">
                                <w:rPr>
                                  <w:color w:val="231F20"/>
                                  <w:sz w:val="14"/>
                                  <w:lang w:val="es-ES"/>
                                </w:rPr>
                                <w:t>Lave las partes del jugo cada vez inmediatamente después de cada uso, de lo contrario, la pulpa podría adherirse firmemente en el tazón para jugo y el tornillo exprimidor, lo que afectará el rendimiento del desmontaje, la limpieza y el jugo.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39"/>
                        <wps:cNvSpPr txBox="1"/>
                        <wps:spPr>
                          <a:xfrm>
                            <a:off x="658" y="253"/>
                            <a:ext cx="5247" cy="31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AE1AAB" w14:textId="399D547A" w:rsidR="006D53F6" w:rsidRDefault="00CD6B38">
                              <w:pPr>
                                <w:spacing w:before="59"/>
                                <w:ind w:left="156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IMPORTANT</w:t>
                              </w:r>
                              <w:r w:rsidR="0085091A">
                                <w:rPr>
                                  <w:b/>
                                  <w:color w:val="231F2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46CE2" id="组合 36" o:spid="_x0000_s1039" style="position:absolute;margin-left:31.9pt;margin-top:11.65pt;width:264.35pt;height:53.1pt;z-index:-251637760;mso-position-horizontal-relative:page" coordorigin="639,233" coordsize="5287,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7" o:spid="_x0000_s1040" type="#_x0000_t75" style="position:absolute;left:638;top:233;width:5287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">
                  <v:imagedata r:id="rId34" o:title=""/>
                </v:shape>
                <v:shape id="文本框 38" o:spid="_x0000_s1041" type="#_x0000_t202" style="position:absolute;left:658;top:570;width:5247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B548342" w14:textId="626B596F" w:rsidR="006D53F6" w:rsidRPr="0085091A" w:rsidRDefault="0085091A">
                        <w:pPr>
                          <w:spacing w:before="116" w:line="249" w:lineRule="auto"/>
                          <w:ind w:left="156" w:right="106"/>
                          <w:rPr>
                            <w:sz w:val="14"/>
                            <w:lang w:val="es-ES"/>
                          </w:rPr>
                        </w:pPr>
                        <w:r w:rsidRPr="0085091A">
                          <w:rPr>
                            <w:color w:val="231F20"/>
                            <w:sz w:val="14"/>
                            <w:lang w:val="es-ES"/>
                          </w:rPr>
                          <w:t>Lave las partes del jugo cada vez inmediatamente después de cada uso, de lo contrario, la pulpa podría adherirse firmemente en el tazón para jugo y el tornillo exprimidor, lo que afectará el rendimiento del desmontaje, la limpieza y el jugo.</w:t>
                        </w:r>
                      </w:p>
                    </w:txbxContent>
                  </v:textbox>
                </v:shape>
                <v:shape id="文本框 39" o:spid="_x0000_s1042" type="#_x0000_t202" style="position:absolute;left:658;top:253;width:524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" fillcolor="#d1d3d4" stroked="f">
                  <v:textbox inset="0,0,0,0">
                    <w:txbxContent>
                      <w:p w14:paraId="0AAE1AAB" w14:textId="399D547A" w:rsidR="006D53F6" w:rsidRDefault="00CD6B38">
                        <w:pPr>
                          <w:spacing w:before="59"/>
                          <w:ind w:left="156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IMPORTANT</w:t>
                        </w:r>
                        <w:r w:rsidR="0085091A">
                          <w:rPr>
                            <w:b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9C2128" w14:textId="77777777" w:rsidR="006D53F6" w:rsidRDefault="00CD6B38">
      <w:pPr>
        <w:pStyle w:val="Prrafodelista"/>
        <w:numPr>
          <w:ilvl w:val="0"/>
          <w:numId w:val="10"/>
        </w:numPr>
        <w:tabs>
          <w:tab w:val="left" w:pos="450"/>
        </w:tabs>
        <w:spacing w:before="95"/>
        <w:ind w:hanging="196"/>
        <w:rPr>
          <w:sz w:val="14"/>
        </w:rPr>
      </w:pPr>
      <w:r>
        <w:rPr>
          <w:color w:val="231F20"/>
          <w:sz w:val="14"/>
        </w:rPr>
        <w:t>Apague y desenchufe el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exprimidor</w:t>
      </w:r>
    </w:p>
    <w:p w14:paraId="4DB0CAA8" w14:textId="77777777" w:rsidR="006D53F6" w:rsidRDefault="00CD6B38">
      <w:pPr>
        <w:pStyle w:val="Ttulo1"/>
        <w:spacing w:before="65"/>
        <w:ind w:leftChars="114" w:left="391" w:hangingChars="100" w:hanging="140"/>
        <w:rPr>
          <w:rFonts w:eastAsia="SimSun"/>
          <w:b w:val="0"/>
          <w:bCs w:val="0"/>
          <w:color w:val="231F20"/>
          <w:sz w:val="14"/>
          <w:lang w:eastAsia="zh-CN"/>
        </w:rPr>
      </w:pPr>
      <w:r>
        <w:rPr>
          <w:rFonts w:eastAsia="SimSun" w:hint="eastAsia"/>
          <w:b w:val="0"/>
          <w:bCs w:val="0"/>
          <w:color w:val="231F20"/>
          <w:sz w:val="14"/>
          <w:lang w:eastAsia="zh-CN"/>
        </w:rPr>
        <w:t xml:space="preserve">2. </w:t>
      </w:r>
      <w:r>
        <w:rPr>
          <w:b w:val="0"/>
          <w:bCs w:val="0"/>
          <w:color w:val="231F20"/>
          <w:sz w:val="14"/>
        </w:rPr>
        <w:t xml:space="preserve">Lavar las piezas desmontadas (Fig. 10) con </w:t>
      </w:r>
      <w:r>
        <w:rPr>
          <w:b w:val="0"/>
          <w:bCs w:val="0"/>
          <w:color w:val="231F20"/>
          <w:spacing w:val="-2"/>
          <w:sz w:val="14"/>
        </w:rPr>
        <w:t xml:space="preserve">agua. </w:t>
      </w:r>
      <w:r>
        <w:rPr>
          <w:b w:val="0"/>
          <w:bCs w:val="0"/>
          <w:color w:val="231F20"/>
          <w:sz w:val="14"/>
        </w:rPr>
        <w:t xml:space="preserve">Si las mallas están obstruidas con pulpa, utilice el cepillo de limpieza proporcionado para eliminar </w:t>
      </w:r>
      <w:proofErr w:type="gramStart"/>
      <w:r>
        <w:rPr>
          <w:b w:val="0"/>
          <w:bCs w:val="0"/>
          <w:color w:val="231F20"/>
          <w:sz w:val="14"/>
        </w:rPr>
        <w:t>la</w:t>
      </w:r>
      <w:r>
        <w:rPr>
          <w:rFonts w:eastAsia="SimSun" w:hint="eastAsia"/>
          <w:b w:val="0"/>
          <w:bCs w:val="0"/>
          <w:color w:val="231F20"/>
          <w:sz w:val="14"/>
          <w:lang w:eastAsia="zh-CN"/>
        </w:rPr>
        <w:t xml:space="preserve">  </w:t>
      </w:r>
      <w:r>
        <w:rPr>
          <w:b w:val="0"/>
          <w:bCs w:val="0"/>
          <w:color w:val="231F20"/>
          <w:sz w:val="14"/>
        </w:rPr>
        <w:t>heces</w:t>
      </w:r>
      <w:proofErr w:type="gramEnd"/>
      <w:r>
        <w:rPr>
          <w:b w:val="0"/>
          <w:bCs w:val="0"/>
          <w:color w:val="231F20"/>
          <w:sz w:val="14"/>
        </w:rPr>
        <w:t xml:space="preserve"> _</w:t>
      </w:r>
      <w:r>
        <w:rPr>
          <w:rFonts w:eastAsia="SimSun" w:hint="eastAsia"/>
          <w:b w:val="0"/>
          <w:bCs w:val="0"/>
          <w:color w:val="231F20"/>
          <w:sz w:val="14"/>
          <w:lang w:eastAsia="zh-CN"/>
        </w:rPr>
        <w:t xml:space="preserve">     </w:t>
      </w:r>
    </w:p>
    <w:p w14:paraId="125B61AE" w14:textId="77777777" w:rsidR="006D53F6" w:rsidRDefault="006D53F6">
      <w:pPr>
        <w:pStyle w:val="Ttulo1"/>
        <w:spacing w:before="65"/>
        <w:ind w:left="0"/>
        <w:rPr>
          <w:rFonts w:eastAsia="SimSun"/>
          <w:b w:val="0"/>
          <w:bCs w:val="0"/>
          <w:color w:val="231F20"/>
          <w:sz w:val="14"/>
          <w:lang w:eastAsia="zh-CN"/>
        </w:rPr>
      </w:pPr>
    </w:p>
    <w:p w14:paraId="56BF1119" w14:textId="77777777" w:rsidR="006D53F6" w:rsidRDefault="00CD6B38">
      <w:pPr>
        <w:pStyle w:val="Ttulo1"/>
        <w:spacing w:before="65"/>
        <w:ind w:left="113"/>
      </w:pPr>
      <w:r>
        <w:rPr>
          <w:rFonts w:eastAsia="SimSun" w:hint="eastAsia"/>
          <w:color w:val="231F20"/>
          <w:sz w:val="14"/>
          <w:lang w:eastAsia="zh-CN"/>
        </w:rPr>
        <w:t xml:space="preserve"> </w:t>
      </w:r>
      <w:r>
        <w:rPr>
          <w:b w:val="0"/>
          <w:noProof/>
          <w:position w:val="-3"/>
        </w:rPr>
        <w:drawing>
          <wp:inline distT="0" distB="0" distL="0" distR="0" wp14:anchorId="1B7E382E" wp14:editId="389DC78A">
            <wp:extent cx="705485" cy="163195"/>
            <wp:effectExtent l="0" t="0" r="18415" b="8255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64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color w:val="231F20"/>
          <w:sz w:val="14"/>
          <w:lang w:eastAsia="zh-CN"/>
        </w:rPr>
        <w:t xml:space="preserve">     </w:t>
      </w:r>
      <w:r>
        <w:rPr>
          <w:color w:val="231F20"/>
        </w:rPr>
        <w:t>LIMPIEZA &amp;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MANTENIMIENTO</w:t>
      </w:r>
      <w:r>
        <w:rPr>
          <w:noProof/>
          <w:color w:val="231F20"/>
          <w:spacing w:val="18"/>
          <w:position w:val="-3"/>
        </w:rPr>
        <w:drawing>
          <wp:inline distT="0" distB="0" distL="0" distR="0" wp14:anchorId="6BA67FE5" wp14:editId="17FCC99C">
            <wp:extent cx="714375" cy="163195"/>
            <wp:effectExtent l="0" t="0" r="9525" b="8255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01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D175" w14:textId="77777777" w:rsidR="006D53F6" w:rsidRDefault="006D53F6">
      <w:pPr>
        <w:pStyle w:val="Textoindependiente"/>
        <w:rPr>
          <w:b/>
          <w:sz w:val="20"/>
        </w:rPr>
      </w:pPr>
    </w:p>
    <w:p w14:paraId="43136C7D" w14:textId="77777777" w:rsidR="006D53F6" w:rsidRDefault="006D53F6">
      <w:pPr>
        <w:pStyle w:val="Textoindependiente"/>
        <w:rPr>
          <w:b/>
          <w:sz w:val="20"/>
        </w:rPr>
      </w:pPr>
    </w:p>
    <w:p w14:paraId="5B35E255" w14:textId="77777777" w:rsidR="006D53F6" w:rsidRDefault="006D53F6">
      <w:pPr>
        <w:pStyle w:val="Textoindependiente"/>
        <w:rPr>
          <w:b/>
          <w:sz w:val="20"/>
        </w:rPr>
      </w:pPr>
    </w:p>
    <w:p w14:paraId="3D38B870" w14:textId="77777777" w:rsidR="006D53F6" w:rsidRDefault="006D53F6">
      <w:pPr>
        <w:pStyle w:val="Textoindependiente"/>
        <w:rPr>
          <w:b/>
          <w:sz w:val="20"/>
        </w:rPr>
      </w:pPr>
    </w:p>
    <w:p w14:paraId="44086732" w14:textId="77777777" w:rsidR="006D53F6" w:rsidRDefault="00CD6B38">
      <w:pPr>
        <w:rPr>
          <w:sz w:val="20"/>
        </w:rPr>
        <w:sectPr w:rsidR="006D53F6">
          <w:headerReference w:type="default" r:id="rId36"/>
          <w:footerReference w:type="default" r:id="rId37"/>
          <w:type w:val="continuous"/>
          <w:pgSz w:w="6520" w:h="9640"/>
          <w:pgMar w:top="940" w:right="460" w:bottom="380" w:left="460" w:header="338" w:footer="198" w:gutter="0"/>
          <w:pgNumType w:start="6"/>
          <w:cols w:space="720"/>
        </w:sect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30A47CE9" wp14:editId="57CF1C4B">
            <wp:simplePos x="0" y="0"/>
            <wp:positionH relativeFrom="page">
              <wp:posOffset>597535</wp:posOffset>
            </wp:positionH>
            <wp:positionV relativeFrom="paragraph">
              <wp:posOffset>-120015</wp:posOffset>
            </wp:positionV>
            <wp:extent cx="81915" cy="400050"/>
            <wp:effectExtent l="0" t="0" r="13335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8" cy="39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BC016" w14:textId="77777777" w:rsidR="006D53F6" w:rsidRDefault="006D53F6">
      <w:pPr>
        <w:pStyle w:val="Textoindependiente"/>
        <w:rPr>
          <w:b/>
          <w:sz w:val="16"/>
        </w:rPr>
      </w:pPr>
    </w:p>
    <w:p w14:paraId="6DB4B414" w14:textId="77777777" w:rsidR="006D53F6" w:rsidRDefault="006D53F6">
      <w:pPr>
        <w:pStyle w:val="Textoindependiente"/>
        <w:rPr>
          <w:b/>
          <w:sz w:val="16"/>
        </w:rPr>
      </w:pPr>
    </w:p>
    <w:p w14:paraId="486D43EC" w14:textId="77777777" w:rsidR="006D53F6" w:rsidRDefault="00CD6B38">
      <w:pPr>
        <w:pStyle w:val="Textoindependiente"/>
        <w:tabs>
          <w:tab w:val="left" w:pos="950"/>
          <w:tab w:val="left" w:pos="1498"/>
        </w:tabs>
        <w:spacing w:before="99"/>
        <w:ind w:left="482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342F5A28" wp14:editId="3F7D530C">
            <wp:simplePos x="0" y="0"/>
            <wp:positionH relativeFrom="page">
              <wp:posOffset>830580</wp:posOffset>
            </wp:positionH>
            <wp:positionV relativeFrom="paragraph">
              <wp:posOffset>-371475</wp:posOffset>
            </wp:positionV>
            <wp:extent cx="162560" cy="411480"/>
            <wp:effectExtent l="0" t="0" r="8890" b="762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46" cy="41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 wp14:anchorId="4E505677" wp14:editId="45E7B91E">
            <wp:simplePos x="0" y="0"/>
            <wp:positionH relativeFrom="page">
              <wp:posOffset>1122045</wp:posOffset>
            </wp:positionH>
            <wp:positionV relativeFrom="paragraph">
              <wp:posOffset>-461645</wp:posOffset>
            </wp:positionV>
            <wp:extent cx="299720" cy="504190"/>
            <wp:effectExtent l="0" t="0" r="5080" b="1016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87" cy="50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100"/>
        </w:rPr>
        <w:t xml:space="preserve">9 </w:t>
      </w:r>
      <w:r>
        <w:rPr>
          <w:color w:val="050100"/>
        </w:rPr>
        <w:tab/>
        <w:t>87</w:t>
      </w:r>
    </w:p>
    <w:p w14:paraId="22D39ADD" w14:textId="77777777" w:rsidR="006D53F6" w:rsidRDefault="006D53F6">
      <w:pPr>
        <w:pStyle w:val="Textoindependiente"/>
        <w:spacing w:before="11"/>
        <w:rPr>
          <w:sz w:val="12"/>
        </w:rPr>
      </w:pPr>
    </w:p>
    <w:p w14:paraId="2AE8D9DE" w14:textId="77777777" w:rsidR="006D53F6" w:rsidRDefault="00CD6B38">
      <w:pPr>
        <w:pStyle w:val="Ttulo3"/>
        <w:ind w:left="240" w:firstLine="0"/>
      </w:pPr>
      <w:r>
        <w:rPr>
          <w:color w:val="050100"/>
        </w:rPr>
        <w:t>Atención:</w:t>
      </w:r>
    </w:p>
    <w:p w14:paraId="41FADB5C" w14:textId="77777777" w:rsidR="006D53F6" w:rsidRDefault="00CD6B38">
      <w:pPr>
        <w:pStyle w:val="Textoindependiente"/>
        <w:rPr>
          <w:b/>
          <w:sz w:val="16"/>
        </w:rPr>
      </w:pPr>
      <w:r>
        <w:br w:type="column"/>
      </w:r>
    </w:p>
    <w:p w14:paraId="4FBE3DB9" w14:textId="77777777" w:rsidR="006D53F6" w:rsidRDefault="006D53F6">
      <w:pPr>
        <w:pStyle w:val="Textoindependiente"/>
        <w:rPr>
          <w:b/>
          <w:sz w:val="16"/>
        </w:rPr>
      </w:pPr>
    </w:p>
    <w:p w14:paraId="5052D239" w14:textId="77777777" w:rsidR="006D53F6" w:rsidRDefault="00CD6B38">
      <w:pPr>
        <w:pStyle w:val="Textoindependiente"/>
        <w:tabs>
          <w:tab w:val="left" w:pos="887"/>
          <w:tab w:val="left" w:pos="1826"/>
        </w:tabs>
        <w:spacing w:before="99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846B6F" wp14:editId="65B591DB">
                <wp:simplePos x="0" y="0"/>
                <wp:positionH relativeFrom="page">
                  <wp:posOffset>1539240</wp:posOffset>
                </wp:positionH>
                <wp:positionV relativeFrom="paragraph">
                  <wp:posOffset>-483870</wp:posOffset>
                </wp:positionV>
                <wp:extent cx="356870" cy="527050"/>
                <wp:effectExtent l="0" t="0" r="5080" b="6350"/>
                <wp:wrapNone/>
                <wp:docPr id="63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" cy="527050"/>
                          <a:chOff x="2424" y="-763"/>
                          <a:chExt cx="562" cy="830"/>
                        </a:xfrm>
                      </wpg:grpSpPr>
                      <pic:pic xmlns:pic="http://schemas.openxmlformats.org/drawingml/2006/picture">
                        <pic:nvPicPr>
                          <pic:cNvPr id="60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668" y="-142"/>
                            <a:ext cx="9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668" y="-288"/>
                            <a:ext cx="90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424" y="-763"/>
                            <a:ext cx="562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20DD89" id="组合 40" o:spid="_x0000_s1026" style="position:absolute;margin-left:121.2pt;margin-top:-38.1pt;width:28.1pt;height:41.5pt;z-index:251683840;mso-position-horizontal-relative:page" coordorigin="2424,-763" coordsize="562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">
                <v:shape id="图片 41" o:spid="_x0000_s1027" type="#_x0000_t75" style="position:absolute;left:2668;top:-142;width:9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">
                  <v:imagedata r:id="rId44" o:title=""/>
                </v:shape>
                <v:shape id="图片 42" o:spid="_x0000_s1028" type="#_x0000_t75" style="position:absolute;left:2668;top:-288;width:90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">
                  <v:imagedata r:id="rId45" o:title=""/>
                </v:shape>
                <v:shape id="图片 43" o:spid="_x0000_s1029" type="#_x0000_t75" style="position:absolute;left:2424;top:-763;width:562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">
                  <v:imagedata r:id="rId4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11C876BA" wp14:editId="01A97639">
            <wp:simplePos x="0" y="0"/>
            <wp:positionH relativeFrom="page">
              <wp:posOffset>2482215</wp:posOffset>
            </wp:positionH>
            <wp:positionV relativeFrom="paragraph">
              <wp:posOffset>-310515</wp:posOffset>
            </wp:positionV>
            <wp:extent cx="429260" cy="347345"/>
            <wp:effectExtent l="0" t="0" r="8890" b="14605"/>
            <wp:wrapNone/>
            <wp:docPr id="1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50" cy="34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0" locked="0" layoutInCell="1" allowOverlap="1" wp14:anchorId="7D9F50D9" wp14:editId="5D291F41">
            <wp:simplePos x="0" y="0"/>
            <wp:positionH relativeFrom="page">
              <wp:posOffset>2033270</wp:posOffset>
            </wp:positionH>
            <wp:positionV relativeFrom="paragraph">
              <wp:posOffset>-615315</wp:posOffset>
            </wp:positionV>
            <wp:extent cx="331470" cy="654050"/>
            <wp:effectExtent l="0" t="0" r="11430" b="12700"/>
            <wp:wrapNone/>
            <wp:docPr id="1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54" cy="65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100"/>
        </w:rPr>
        <w:t xml:space="preserve">6 </w:t>
      </w:r>
      <w:r>
        <w:rPr>
          <w:color w:val="050100"/>
        </w:rPr>
        <w:tab/>
        <w:t>1+24</w:t>
      </w:r>
    </w:p>
    <w:p w14:paraId="1457C3C1" w14:textId="77777777" w:rsidR="006D53F6" w:rsidRDefault="00CD6B38">
      <w:pPr>
        <w:pStyle w:val="Textoindependiente"/>
        <w:spacing w:before="9"/>
        <w:rPr>
          <w:sz w:val="22"/>
        </w:rPr>
      </w:pPr>
      <w:r>
        <w:br w:type="column"/>
      </w:r>
    </w:p>
    <w:p w14:paraId="05FD7DF0" w14:textId="77777777" w:rsidR="006D53F6" w:rsidRDefault="00CD6B38">
      <w:pPr>
        <w:pStyle w:val="Textoindependiente"/>
        <w:ind w:left="706"/>
      </w:pPr>
      <w:r>
        <w:rPr>
          <w:color w:val="050100"/>
        </w:rPr>
        <w:t>higo 10</w:t>
      </w:r>
    </w:p>
    <w:p w14:paraId="68D503DA" w14:textId="77777777" w:rsidR="006D53F6" w:rsidRDefault="00CD6B38">
      <w:pPr>
        <w:pStyle w:val="Textoindependiente"/>
        <w:spacing w:before="44"/>
        <w:ind w:left="318"/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2B75B7B6" wp14:editId="0DA0E373">
            <wp:simplePos x="0" y="0"/>
            <wp:positionH relativeFrom="page">
              <wp:posOffset>3067050</wp:posOffset>
            </wp:positionH>
            <wp:positionV relativeFrom="paragraph">
              <wp:posOffset>-281305</wp:posOffset>
            </wp:positionV>
            <wp:extent cx="196850" cy="283210"/>
            <wp:effectExtent l="0" t="0" r="12700" b="2540"/>
            <wp:wrapNone/>
            <wp:docPr id="1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21" cy="2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100"/>
        </w:rPr>
        <w:t>3</w:t>
      </w:r>
    </w:p>
    <w:p w14:paraId="4F01ADB8" w14:textId="77777777" w:rsidR="006D53F6" w:rsidRDefault="006D53F6">
      <w:pPr>
        <w:sectPr w:rsidR="006D53F6">
          <w:type w:val="continuous"/>
          <w:pgSz w:w="6520" w:h="9640"/>
          <w:pgMar w:top="940" w:right="460" w:bottom="380" w:left="460" w:header="720" w:footer="720" w:gutter="0"/>
          <w:cols w:num="3" w:space="720" w:equalWidth="0">
            <w:col w:w="1820" w:space="178"/>
            <w:col w:w="2129" w:space="39"/>
            <w:col w:w="1434"/>
          </w:cols>
        </w:sectPr>
      </w:pPr>
    </w:p>
    <w:p w14:paraId="0E72386C" w14:textId="77777777" w:rsidR="006D53F6" w:rsidRDefault="00CD6B38">
      <w:pPr>
        <w:pStyle w:val="Ttulo3"/>
        <w:numPr>
          <w:ilvl w:val="0"/>
          <w:numId w:val="11"/>
        </w:numPr>
        <w:tabs>
          <w:tab w:val="left" w:pos="368"/>
        </w:tabs>
        <w:spacing w:before="7" w:line="151" w:lineRule="exact"/>
        <w:ind w:hanging="128"/>
      </w:pPr>
      <w:r>
        <w:rPr>
          <w:color w:val="050100"/>
        </w:rPr>
        <w:t>No utilice cepillos de alambre de hierro, herramientas abrasivas o con objetos afilados para limpiar el</w:t>
      </w:r>
      <w:r>
        <w:rPr>
          <w:color w:val="050100"/>
          <w:spacing w:val="-14"/>
        </w:rPr>
        <w:t xml:space="preserve"> </w:t>
      </w:r>
      <w:r>
        <w:rPr>
          <w:color w:val="050100"/>
        </w:rPr>
        <w:t>unidad.</w:t>
      </w:r>
    </w:p>
    <w:p w14:paraId="4EEB5323" w14:textId="77777777" w:rsidR="006D53F6" w:rsidRDefault="00CD6B38">
      <w:pPr>
        <w:pStyle w:val="Prrafodelista"/>
        <w:numPr>
          <w:ilvl w:val="0"/>
          <w:numId w:val="11"/>
        </w:numPr>
        <w:tabs>
          <w:tab w:val="left" w:pos="368"/>
        </w:tabs>
        <w:spacing w:before="0" w:line="179" w:lineRule="exact"/>
        <w:ind w:hanging="128"/>
        <w:rPr>
          <w:rFonts w:ascii="Euphemia" w:hAnsi="Euphemia"/>
          <w:sz w:val="14"/>
        </w:rPr>
      </w:pPr>
      <w:r>
        <w:rPr>
          <w:b/>
          <w:color w:val="050100"/>
          <w:sz w:val="14"/>
        </w:rPr>
        <w:t>Por favor, no use agua arriba</w:t>
      </w:r>
      <w:r>
        <w:rPr>
          <w:b/>
          <w:color w:val="050100"/>
          <w:spacing w:val="-2"/>
          <w:sz w:val="14"/>
        </w:rPr>
        <w:t xml:space="preserve"> </w:t>
      </w:r>
      <w:r>
        <w:rPr>
          <w:rFonts w:eastAsia="SimSun" w:hint="eastAsia"/>
          <w:b/>
          <w:color w:val="050100"/>
          <w:spacing w:val="-2"/>
          <w:sz w:val="14"/>
          <w:lang w:eastAsia="zh-CN"/>
        </w:rPr>
        <w:t xml:space="preserve">40 </w:t>
      </w:r>
      <w:r>
        <w:rPr>
          <w:b/>
          <w:color w:val="050100"/>
          <w:sz w:val="14"/>
        </w:rPr>
        <w:t xml:space="preserve">°C </w:t>
      </w:r>
      <w:r>
        <w:rPr>
          <w:rFonts w:ascii="Euphemia" w:hAnsi="Euphemia"/>
          <w:color w:val="050100"/>
          <w:sz w:val="14"/>
        </w:rPr>
        <w:t>.</w:t>
      </w:r>
    </w:p>
    <w:p w14:paraId="34E13FA1" w14:textId="77777777" w:rsidR="006D53F6" w:rsidRDefault="00CD6B38">
      <w:pPr>
        <w:pStyle w:val="Prrafodelista"/>
        <w:numPr>
          <w:ilvl w:val="0"/>
          <w:numId w:val="11"/>
        </w:numPr>
        <w:tabs>
          <w:tab w:val="left" w:pos="368"/>
        </w:tabs>
        <w:spacing w:before="0" w:line="179" w:lineRule="exact"/>
        <w:ind w:hanging="128"/>
        <w:rPr>
          <w:b/>
          <w:bCs/>
          <w:sz w:val="14"/>
        </w:rPr>
      </w:pPr>
      <w:r>
        <w:rPr>
          <w:rFonts w:eastAsia="SimSun"/>
          <w:b/>
          <w:bCs/>
          <w:color w:val="050100"/>
          <w:sz w:val="14"/>
          <w:lang w:eastAsia="zh-CN"/>
        </w:rPr>
        <w:t>Nunca limpie ninguna pieza en el lavavajillas para evitar daños por agua caliente.</w:t>
      </w:r>
    </w:p>
    <w:p w14:paraId="4052DC21" w14:textId="77777777" w:rsidR="006D53F6" w:rsidRDefault="00CD6B38">
      <w:pPr>
        <w:pStyle w:val="Prrafodelista"/>
        <w:numPr>
          <w:ilvl w:val="0"/>
          <w:numId w:val="12"/>
        </w:numPr>
        <w:tabs>
          <w:tab w:val="left" w:pos="308"/>
        </w:tabs>
        <w:spacing w:before="114" w:line="249" w:lineRule="auto"/>
        <w:ind w:right="254"/>
        <w:rPr>
          <w:sz w:val="14"/>
        </w:rPr>
      </w:pPr>
      <w:r>
        <w:rPr>
          <w:color w:val="231F20"/>
          <w:sz w:val="14"/>
        </w:rPr>
        <w:t xml:space="preserve">En caso de que queden residuos en la boca del pico de pulpa, extraiga la válvula de silicona como se muestra en la (Fig. </w:t>
      </w:r>
      <w:r>
        <w:rPr>
          <w:color w:val="231F20"/>
          <w:spacing w:val="-4"/>
          <w:sz w:val="14"/>
        </w:rPr>
        <w:t xml:space="preserve">11) </w:t>
      </w:r>
      <w:r>
        <w:rPr>
          <w:color w:val="231F20"/>
          <w:sz w:val="14"/>
        </w:rPr>
        <w:t>a continuación y límpiela con agua corriente.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>agua.</w:t>
      </w:r>
    </w:p>
    <w:p w14:paraId="45D3B342" w14:textId="77777777" w:rsidR="006D53F6" w:rsidRDefault="006D53F6">
      <w:pPr>
        <w:pStyle w:val="Textoindependiente"/>
        <w:spacing w:before="7"/>
        <w:rPr>
          <w:sz w:val="12"/>
        </w:rPr>
      </w:pPr>
    </w:p>
    <w:p w14:paraId="6590B993" w14:textId="77777777" w:rsidR="006D53F6" w:rsidRDefault="00CD6B38">
      <w:pPr>
        <w:pStyle w:val="Textoindependiente"/>
        <w:tabs>
          <w:tab w:val="left" w:pos="3835"/>
        </w:tabs>
        <w:ind w:left="1679"/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7C8AAA52" wp14:editId="704261C1">
            <wp:simplePos x="0" y="0"/>
            <wp:positionH relativeFrom="page">
              <wp:posOffset>982345</wp:posOffset>
            </wp:positionH>
            <wp:positionV relativeFrom="paragraph">
              <wp:posOffset>83185</wp:posOffset>
            </wp:positionV>
            <wp:extent cx="536575" cy="654685"/>
            <wp:effectExtent l="0" t="0" r="15875" b="12065"/>
            <wp:wrapNone/>
            <wp:docPr id="2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09" cy="65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85C1DA" wp14:editId="3DAD250C">
                <wp:simplePos x="0" y="0"/>
                <wp:positionH relativeFrom="page">
                  <wp:posOffset>2156460</wp:posOffset>
                </wp:positionH>
                <wp:positionV relativeFrom="paragraph">
                  <wp:posOffset>2540</wp:posOffset>
                </wp:positionV>
                <wp:extent cx="559435" cy="735330"/>
                <wp:effectExtent l="635" t="0" r="11430" b="6985"/>
                <wp:wrapNone/>
                <wp:docPr id="37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35" cy="735330"/>
                          <a:chOff x="3397" y="4"/>
                          <a:chExt cx="881" cy="1158"/>
                        </a:xfrm>
                      </wpg:grpSpPr>
                      <pic:pic xmlns:pic="http://schemas.openxmlformats.org/drawingml/2006/picture">
                        <pic:nvPicPr>
                          <pic:cNvPr id="3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3396" y="74"/>
                            <a:ext cx="846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文本框 46"/>
                        <wps:cNvSpPr txBox="1"/>
                        <wps:spPr>
                          <a:xfrm>
                            <a:off x="4023" y="4"/>
                            <a:ext cx="25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B07FF5" w14:textId="77777777" w:rsidR="006D53F6" w:rsidRDefault="00CD6B38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50100"/>
                                  <w:sz w:val="14"/>
                                </w:rPr>
                                <w:t>Pull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5C1DA" id="组合 44" o:spid="_x0000_s1043" style="position:absolute;left:0;text-align:left;margin-left:169.8pt;margin-top:.2pt;width:44.05pt;height:57.9pt;z-index:-251652096;mso-position-horizontal-relative:page" coordorigin="3397,4" coordsize="881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">
                <v:shape id="图片 45" o:spid="_x0000_s1044" type="#_x0000_t75" style="position:absolute;left:3396;top:74;width:846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">
                  <v:imagedata r:id="rId52" o:title=""/>
                </v:shape>
                <v:shape id="文本框 46" o:spid="_x0000_s1045" type="#_x0000_t202" style="position:absolute;left:4023;top:4;width:25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BB07FF5" w14:textId="77777777" w:rsidR="006D53F6" w:rsidRDefault="00CD6B38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50100"/>
                            <w:sz w:val="14"/>
                          </w:rPr>
                          <w:t>Pull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50100"/>
        </w:rPr>
        <w:t xml:space="preserve">Válvula de silicona </w:t>
      </w:r>
      <w:r>
        <w:rPr>
          <w:color w:val="050100"/>
        </w:rPr>
        <w:tab/>
        <w:t>para</w:t>
      </w:r>
      <w:r>
        <w:rPr>
          <w:color w:val="050100"/>
          <w:spacing w:val="-1"/>
        </w:rPr>
        <w:t xml:space="preserve"> </w:t>
      </w:r>
      <w:r>
        <w:rPr>
          <w:color w:val="050100"/>
        </w:rPr>
        <w:t>abierto</w:t>
      </w:r>
    </w:p>
    <w:p w14:paraId="7C2C2AFE" w14:textId="77777777" w:rsidR="006D53F6" w:rsidRDefault="006D53F6">
      <w:pPr>
        <w:pStyle w:val="Textoindependiente"/>
        <w:rPr>
          <w:sz w:val="20"/>
        </w:rPr>
      </w:pPr>
    </w:p>
    <w:p w14:paraId="457A565F" w14:textId="77777777" w:rsidR="006D53F6" w:rsidRDefault="006D53F6">
      <w:pPr>
        <w:pStyle w:val="Textoindependiente"/>
        <w:rPr>
          <w:sz w:val="20"/>
        </w:rPr>
      </w:pPr>
    </w:p>
    <w:p w14:paraId="01505D59" w14:textId="77777777" w:rsidR="006D53F6" w:rsidRDefault="006D53F6">
      <w:pPr>
        <w:pStyle w:val="Textoindependiente"/>
        <w:rPr>
          <w:sz w:val="20"/>
        </w:rPr>
      </w:pPr>
    </w:p>
    <w:p w14:paraId="0319C2DA" w14:textId="77777777" w:rsidR="006D53F6" w:rsidRDefault="006D53F6">
      <w:pPr>
        <w:pStyle w:val="Textoindependiente"/>
        <w:spacing w:before="2"/>
        <w:rPr>
          <w:sz w:val="19"/>
        </w:rPr>
      </w:pPr>
    </w:p>
    <w:p w14:paraId="0E54DC6C" w14:textId="77777777" w:rsidR="006D53F6" w:rsidRDefault="00CD6B38">
      <w:pPr>
        <w:pStyle w:val="Textoindependiente"/>
        <w:ind w:left="1108" w:right="2004"/>
        <w:jc w:val="center"/>
      </w:pPr>
      <w:r>
        <w:rPr>
          <w:color w:val="050100"/>
        </w:rPr>
        <w:t>higo 11</w:t>
      </w:r>
    </w:p>
    <w:p w14:paraId="6898D530" w14:textId="77777777" w:rsidR="006D53F6" w:rsidRDefault="00CD6B38">
      <w:pPr>
        <w:pStyle w:val="Ttulo3"/>
        <w:spacing w:before="131"/>
        <w:ind w:left="319" w:firstLine="0"/>
      </w:pPr>
      <w:r>
        <w:rPr>
          <w:color w:val="231F20"/>
        </w:rPr>
        <w:t>Presione la válvula de silicona para cerrarla bien y firmemente después de la limpieza.</w:t>
      </w:r>
    </w:p>
    <w:p w14:paraId="4A377B99" w14:textId="77777777" w:rsidR="006D53F6" w:rsidRDefault="00CD6B38">
      <w:pPr>
        <w:pStyle w:val="Prrafodelista"/>
        <w:numPr>
          <w:ilvl w:val="0"/>
          <w:numId w:val="12"/>
        </w:numPr>
        <w:tabs>
          <w:tab w:val="left" w:pos="320"/>
        </w:tabs>
        <w:spacing w:before="135" w:line="249" w:lineRule="auto"/>
        <w:ind w:left="322" w:right="227"/>
        <w:rPr>
          <w:sz w:val="14"/>
        </w:rPr>
      </w:pPr>
      <w:r>
        <w:rPr>
          <w:color w:val="231F20"/>
          <w:spacing w:val="-8"/>
          <w:sz w:val="14"/>
        </w:rPr>
        <w:lastRenderedPageBreak/>
        <w:t xml:space="preserve">Para </w:t>
      </w:r>
      <w:r>
        <w:rPr>
          <w:color w:val="231F20"/>
          <w:sz w:val="14"/>
        </w:rPr>
        <w:t>limpiar el anillo de sellado en el centro del recipiente exprimidor, siga los pasos que se indican a continuación</w:t>
      </w:r>
      <w:proofErr w:type="gramStart"/>
      <w:r>
        <w:rPr>
          <w:color w:val="231F20"/>
          <w:sz w:val="14"/>
        </w:rPr>
        <w:t>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:</w:t>
      </w:r>
      <w:proofErr w:type="gramEnd"/>
    </w:p>
    <w:p w14:paraId="4D8D86FB" w14:textId="77777777" w:rsidR="006D53F6" w:rsidRDefault="00CD6B38">
      <w:pPr>
        <w:pStyle w:val="Prrafodelista"/>
        <w:numPr>
          <w:ilvl w:val="1"/>
          <w:numId w:val="12"/>
        </w:numPr>
        <w:tabs>
          <w:tab w:val="left" w:pos="566"/>
        </w:tabs>
        <w:spacing w:before="1" w:line="249" w:lineRule="auto"/>
        <w:ind w:right="259" w:hanging="221"/>
        <w:rPr>
          <w:sz w:val="14"/>
        </w:rPr>
      </w:pPr>
      <w:r>
        <w:rPr>
          <w:color w:val="231F20"/>
          <w:sz w:val="14"/>
        </w:rPr>
        <w:t>Doblar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apretando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Bol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al revés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abajo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para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más fácil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manejo,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Empujar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sello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anillo con el pulgar (Fig. 12a) y límpielo con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pacing w:val="-2"/>
          <w:sz w:val="14"/>
        </w:rPr>
        <w:t>agua.</w:t>
      </w:r>
    </w:p>
    <w:p w14:paraId="49802253" w14:textId="77777777" w:rsidR="006D53F6" w:rsidRDefault="00CD6B38">
      <w:pPr>
        <w:pStyle w:val="Prrafodelista"/>
        <w:numPr>
          <w:ilvl w:val="1"/>
          <w:numId w:val="12"/>
        </w:numPr>
        <w:tabs>
          <w:tab w:val="left" w:pos="561"/>
        </w:tabs>
        <w:spacing w:before="1" w:line="249" w:lineRule="auto"/>
        <w:ind w:right="254" w:hanging="221"/>
        <w:rPr>
          <w:sz w:val="14"/>
        </w:rPr>
      </w:pPr>
      <w:r>
        <w:rPr>
          <w:color w:val="231F20"/>
          <w:sz w:val="14"/>
        </w:rPr>
        <w:t>Después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Limpieza,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por favor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poner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él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atrás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centro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agujero.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pequeño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acanalado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la superficie debe estar hacia arriba (Fig. 12b) Asegúrese de que la ranura del anillo de sello encaje bien en 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bol.</w:t>
      </w:r>
    </w:p>
    <w:p w14:paraId="53B1AD82" w14:textId="77777777" w:rsidR="006D53F6" w:rsidRDefault="00CD6B38">
      <w:pPr>
        <w:pStyle w:val="Prrafodelista"/>
        <w:numPr>
          <w:ilvl w:val="1"/>
          <w:numId w:val="12"/>
        </w:numPr>
        <w:tabs>
          <w:tab w:val="left" w:pos="558"/>
        </w:tabs>
        <w:spacing w:before="2" w:line="249" w:lineRule="auto"/>
        <w:ind w:right="316" w:hanging="221"/>
        <w:rPr>
          <w:sz w:val="14"/>
        </w:rPr>
      </w:pPr>
      <w:r>
        <w:rPr>
          <w:color w:val="231F20"/>
          <w:sz w:val="14"/>
        </w:rPr>
        <w:t>El tamaño grande y plano del anillo de sello estará dentro, mientras que el lado pequeño y acanalado estará fuera del recipiente exprimidor. (Higo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12c)</w:t>
      </w:r>
    </w:p>
    <w:p w14:paraId="625A2885" w14:textId="77777777" w:rsidR="006D53F6" w:rsidRDefault="006D53F6">
      <w:pPr>
        <w:pStyle w:val="Textoindependiente"/>
        <w:spacing w:before="7" w:after="1"/>
      </w:pPr>
    </w:p>
    <w:p w14:paraId="37D15D6B" w14:textId="77777777" w:rsidR="006D53F6" w:rsidRDefault="00CD6B38">
      <w:pPr>
        <w:tabs>
          <w:tab w:val="left" w:pos="2476"/>
          <w:tab w:val="left" w:pos="4020"/>
        </w:tabs>
        <w:ind w:left="975"/>
        <w:rPr>
          <w:sz w:val="20"/>
        </w:rPr>
      </w:pPr>
      <w:r>
        <w:rPr>
          <w:noProof/>
          <w:sz w:val="20"/>
        </w:rPr>
        <w:drawing>
          <wp:inline distT="0" distB="0" distL="0" distR="0" wp14:anchorId="245B9604" wp14:editId="6896D15F">
            <wp:extent cx="516255" cy="533400"/>
            <wp:effectExtent l="0" t="0" r="17145" b="0"/>
            <wp:docPr id="2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2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CEB1302" wp14:editId="61452A56">
            <wp:extent cx="518160" cy="685800"/>
            <wp:effectExtent l="0" t="0" r="15240" b="0"/>
            <wp:docPr id="24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57613C3" wp14:editId="0DE0F69C">
            <wp:extent cx="516255" cy="533400"/>
            <wp:effectExtent l="0" t="0" r="17145" b="0"/>
            <wp:docPr id="2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A94F" w14:textId="77777777" w:rsidR="006D53F6" w:rsidRDefault="006D53F6">
      <w:pPr>
        <w:rPr>
          <w:sz w:val="20"/>
        </w:rPr>
        <w:sectPr w:rsidR="006D53F6">
          <w:type w:val="continuous"/>
          <w:pgSz w:w="6520" w:h="9640"/>
          <w:pgMar w:top="940" w:right="460" w:bottom="380" w:left="460" w:header="720" w:footer="720" w:gutter="0"/>
          <w:cols w:space="720"/>
        </w:sectPr>
      </w:pPr>
    </w:p>
    <w:p w14:paraId="05E13AEE" w14:textId="77777777" w:rsidR="006D53F6" w:rsidRDefault="00CD6B38">
      <w:pPr>
        <w:pStyle w:val="Textoindependiente"/>
        <w:spacing w:before="54"/>
        <w:ind w:left="1059"/>
      </w:pPr>
      <w:r>
        <w:rPr>
          <w:color w:val="050100"/>
        </w:rPr>
        <w:t>figura 12a</w:t>
      </w:r>
    </w:p>
    <w:p w14:paraId="2C9E806C" w14:textId="77777777" w:rsidR="006D53F6" w:rsidRDefault="00CD6B38">
      <w:pPr>
        <w:pStyle w:val="Textoindependiente"/>
        <w:spacing w:before="54"/>
        <w:ind w:left="749"/>
      </w:pPr>
      <w:r>
        <w:br w:type="column"/>
      </w:r>
      <w:r>
        <w:rPr>
          <w:color w:val="050100"/>
        </w:rPr>
        <w:t>figura 12b</w:t>
      </w:r>
    </w:p>
    <w:p w14:paraId="57B17F68" w14:textId="77777777" w:rsidR="006D53F6" w:rsidRDefault="00CD6B38">
      <w:pPr>
        <w:pStyle w:val="Textoindependiente"/>
        <w:spacing w:before="54"/>
        <w:ind w:left="790" w:right="977"/>
        <w:jc w:val="center"/>
      </w:pPr>
      <w:r>
        <w:br w:type="column"/>
      </w:r>
      <w:r>
        <w:rPr>
          <w:color w:val="050100"/>
        </w:rPr>
        <w:t>figura 12c</w:t>
      </w:r>
    </w:p>
    <w:p w14:paraId="4F71A042" w14:textId="77777777" w:rsidR="006D53F6" w:rsidRDefault="006D53F6">
      <w:pPr>
        <w:jc w:val="center"/>
        <w:sectPr w:rsidR="006D53F6">
          <w:type w:val="continuous"/>
          <w:pgSz w:w="6520" w:h="9640"/>
          <w:pgMar w:top="940" w:right="460" w:bottom="380" w:left="460" w:header="720" w:footer="720" w:gutter="0"/>
          <w:cols w:num="3" w:space="720" w:equalWidth="0">
            <w:col w:w="1792" w:space="40"/>
            <w:col w:w="1462" w:space="39"/>
            <w:col w:w="2267"/>
          </w:cols>
        </w:sectPr>
      </w:pPr>
    </w:p>
    <w:p w14:paraId="551DD7E5" w14:textId="77777777" w:rsidR="006D53F6" w:rsidRDefault="00CD6B38">
      <w:pPr>
        <w:pStyle w:val="Prrafodelista"/>
        <w:numPr>
          <w:ilvl w:val="0"/>
          <w:numId w:val="12"/>
        </w:numPr>
        <w:tabs>
          <w:tab w:val="left" w:pos="322"/>
        </w:tabs>
        <w:spacing w:before="124"/>
        <w:ind w:left="322"/>
        <w:rPr>
          <w:sz w:val="14"/>
        </w:rPr>
      </w:pPr>
      <w:r>
        <w:rPr>
          <w:color w:val="231F20"/>
          <w:sz w:val="14"/>
        </w:rPr>
        <w:t>No ponga la base de energía en agua para limpiarla. Límpielo con un paño húmedo.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pacing w:val="-3"/>
          <w:sz w:val="14"/>
        </w:rPr>
        <w:t>solo.</w:t>
      </w:r>
    </w:p>
    <w:p w14:paraId="433F559C" w14:textId="7E644C6B" w:rsidR="006D53F6" w:rsidRPr="0085091A" w:rsidRDefault="00CD6B38" w:rsidP="0085091A">
      <w:pPr>
        <w:pStyle w:val="Prrafodelista"/>
        <w:numPr>
          <w:ilvl w:val="0"/>
          <w:numId w:val="12"/>
        </w:numPr>
        <w:tabs>
          <w:tab w:val="left" w:pos="315"/>
        </w:tabs>
        <w:ind w:left="314" w:hanging="188"/>
        <w:rPr>
          <w:sz w:val="14"/>
        </w:rPr>
        <w:sectPr w:rsidR="006D53F6" w:rsidRPr="0085091A">
          <w:type w:val="continuous"/>
          <w:pgSz w:w="6520" w:h="9640"/>
          <w:pgMar w:top="940" w:right="460" w:bottom="380" w:left="460" w:header="720" w:footer="720" w:gutter="0"/>
          <w:cols w:space="720"/>
        </w:sectPr>
      </w:pPr>
      <w:r>
        <w:rPr>
          <w:color w:val="231F20"/>
          <w:sz w:val="14"/>
        </w:rPr>
        <w:t xml:space="preserve">Después de la limpieza, seque bien las piezas y guárdelas en un lugar </w:t>
      </w:r>
      <w:r>
        <w:rPr>
          <w:color w:val="231F20"/>
          <w:spacing w:val="-4"/>
          <w:sz w:val="14"/>
        </w:rPr>
        <w:t xml:space="preserve">fresco y seco </w:t>
      </w:r>
      <w:r>
        <w:rPr>
          <w:color w:val="231F20"/>
          <w:sz w:val="14"/>
        </w:rPr>
        <w:t>.</w:t>
      </w:r>
      <w:r>
        <w:rPr>
          <w:color w:val="231F20"/>
          <w:spacing w:val="-14"/>
          <w:sz w:val="14"/>
        </w:rPr>
        <w:t xml:space="preserve"> </w:t>
      </w:r>
      <w:r>
        <w:rPr>
          <w:color w:val="231F20"/>
          <w:sz w:val="14"/>
        </w:rPr>
        <w:t>lugar</w:t>
      </w:r>
      <w:r w:rsidR="0085091A">
        <w:rPr>
          <w:color w:val="231F20"/>
          <w:sz w:val="14"/>
        </w:rPr>
        <w:tab/>
      </w:r>
    </w:p>
    <w:p w14:paraId="6FC418D0" w14:textId="592ABF84" w:rsidR="006D53F6" w:rsidRDefault="00CD6B38" w:rsidP="0085091A">
      <w:pPr>
        <w:pStyle w:val="Ttulo1"/>
        <w:ind w:left="0" w:right="1902"/>
        <w:rPr>
          <w:rFonts w:eastAsia="SimSun"/>
          <w:lang w:eastAsia="zh-CN"/>
        </w:rPr>
      </w:pPr>
      <w:r>
        <w:rPr>
          <w:color w:val="231F20"/>
        </w:rPr>
        <w:lastRenderedPageBreak/>
        <w:t>A</w:t>
      </w:r>
      <w:r w:rsidR="0085091A">
        <w:rPr>
          <w:color w:val="231F20"/>
        </w:rPr>
        <w:t>LMA</w:t>
      </w:r>
      <w:r>
        <w:rPr>
          <w:color w:val="231F20"/>
        </w:rPr>
        <w:t>CENAMIENTO</w:t>
      </w:r>
    </w:p>
    <w:p w14:paraId="50F8C6EB" w14:textId="77777777" w:rsidR="006D53F6" w:rsidRDefault="006D53F6">
      <w:pPr>
        <w:pStyle w:val="Textoindependiente"/>
        <w:spacing w:before="10"/>
        <w:rPr>
          <w:b/>
          <w:sz w:val="9"/>
        </w:rPr>
      </w:pPr>
    </w:p>
    <w:p w14:paraId="72F3F9D0" w14:textId="77777777" w:rsidR="006D53F6" w:rsidRDefault="00CD6B38">
      <w:pPr>
        <w:pStyle w:val="Prrafodelista"/>
        <w:numPr>
          <w:ilvl w:val="0"/>
          <w:numId w:val="13"/>
        </w:numPr>
        <w:tabs>
          <w:tab w:val="left" w:pos="381"/>
        </w:tabs>
        <w:spacing w:before="96"/>
        <w:ind w:hanging="196"/>
        <w:rPr>
          <w:sz w:val="14"/>
        </w:rPr>
      </w:pPr>
      <w:r>
        <w:rPr>
          <w:color w:val="050100"/>
          <w:sz w:val="14"/>
        </w:rPr>
        <w:t>Siga las instrucciones de limpieza para mantener bien la unidad antes</w:t>
      </w:r>
      <w:r>
        <w:rPr>
          <w:color w:val="050100"/>
          <w:spacing w:val="-10"/>
          <w:sz w:val="14"/>
        </w:rPr>
        <w:t xml:space="preserve"> </w:t>
      </w:r>
      <w:r>
        <w:rPr>
          <w:color w:val="050100"/>
          <w:sz w:val="14"/>
        </w:rPr>
        <w:t>almacenamiento.</w:t>
      </w:r>
    </w:p>
    <w:p w14:paraId="14C3959A" w14:textId="77777777" w:rsidR="006D53F6" w:rsidRDefault="00CD6B38">
      <w:pPr>
        <w:pStyle w:val="Prrafodelista"/>
        <w:numPr>
          <w:ilvl w:val="0"/>
          <w:numId w:val="13"/>
        </w:numPr>
        <w:tabs>
          <w:tab w:val="left" w:pos="378"/>
        </w:tabs>
        <w:spacing w:before="79"/>
        <w:ind w:left="377" w:hanging="193"/>
        <w:rPr>
          <w:sz w:val="14"/>
        </w:rPr>
      </w:pPr>
      <w:r>
        <w:rPr>
          <w:color w:val="050100"/>
          <w:sz w:val="14"/>
        </w:rPr>
        <w:t>Ordenar el cable de alimentación</w:t>
      </w:r>
      <w:r>
        <w:rPr>
          <w:color w:val="050100"/>
          <w:spacing w:val="-4"/>
          <w:sz w:val="14"/>
        </w:rPr>
        <w:t xml:space="preserve"> </w:t>
      </w:r>
      <w:r>
        <w:rPr>
          <w:color w:val="050100"/>
          <w:sz w:val="14"/>
        </w:rPr>
        <w:t>colocar.</w:t>
      </w:r>
    </w:p>
    <w:p w14:paraId="2E4F044C" w14:textId="77777777" w:rsidR="006D53F6" w:rsidRDefault="00CD6B38">
      <w:pPr>
        <w:pStyle w:val="Prrafodelista"/>
        <w:numPr>
          <w:ilvl w:val="0"/>
          <w:numId w:val="13"/>
        </w:numPr>
        <w:tabs>
          <w:tab w:val="left" w:pos="381"/>
        </w:tabs>
        <w:spacing w:before="79"/>
        <w:ind w:hanging="196"/>
        <w:rPr>
          <w:sz w:val="14"/>
        </w:rPr>
      </w:pPr>
      <w:r>
        <w:rPr>
          <w:color w:val="050100"/>
          <w:sz w:val="14"/>
        </w:rPr>
        <w:t>Mantenga la unidad lejos del alcance de los niños.</w:t>
      </w:r>
      <w:r>
        <w:rPr>
          <w:color w:val="050100"/>
          <w:spacing w:val="-6"/>
          <w:sz w:val="14"/>
        </w:rPr>
        <w:t xml:space="preserve"> </w:t>
      </w:r>
      <w:r>
        <w:rPr>
          <w:color w:val="050100"/>
          <w:sz w:val="14"/>
        </w:rPr>
        <w:t>acceso.</w:t>
      </w:r>
    </w:p>
    <w:p w14:paraId="286498CC" w14:textId="77777777" w:rsidR="006D53F6" w:rsidRDefault="00CD6B38">
      <w:pPr>
        <w:pStyle w:val="Prrafodelista"/>
        <w:numPr>
          <w:ilvl w:val="0"/>
          <w:numId w:val="13"/>
        </w:numPr>
        <w:tabs>
          <w:tab w:val="left" w:pos="381"/>
        </w:tabs>
        <w:spacing w:before="79"/>
        <w:ind w:hanging="196"/>
        <w:rPr>
          <w:sz w:val="14"/>
        </w:rPr>
      </w:pPr>
      <w:r>
        <w:rPr>
          <w:color w:val="050100"/>
          <w:sz w:val="14"/>
        </w:rPr>
        <w:t xml:space="preserve">Guarde la unidad y los accesorios en un lugar fresco </w:t>
      </w:r>
      <w:r>
        <w:rPr>
          <w:color w:val="050100"/>
          <w:spacing w:val="-4"/>
          <w:sz w:val="14"/>
        </w:rPr>
        <w:t>y seco.</w:t>
      </w:r>
      <w:r>
        <w:rPr>
          <w:color w:val="050100"/>
          <w:spacing w:val="-5"/>
          <w:sz w:val="14"/>
        </w:rPr>
        <w:t xml:space="preserve"> </w:t>
      </w:r>
      <w:r>
        <w:rPr>
          <w:color w:val="050100"/>
          <w:sz w:val="14"/>
        </w:rPr>
        <w:t>lugar.</w:t>
      </w:r>
    </w:p>
    <w:p w14:paraId="3646A500" w14:textId="77777777" w:rsidR="006D53F6" w:rsidRDefault="00CD6B38">
      <w:pPr>
        <w:pStyle w:val="Textoindependiente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7E22BED" wp14:editId="7ABC03E7">
                <wp:simplePos x="0" y="0"/>
                <wp:positionH relativeFrom="page">
                  <wp:posOffset>404495</wp:posOffset>
                </wp:positionH>
                <wp:positionV relativeFrom="paragraph">
                  <wp:posOffset>141605</wp:posOffset>
                </wp:positionV>
                <wp:extent cx="3357245" cy="483870"/>
                <wp:effectExtent l="0" t="0" r="14605" b="11430"/>
                <wp:wrapTopAndBottom/>
                <wp:docPr id="67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483870"/>
                          <a:chOff x="637" y="223"/>
                          <a:chExt cx="5287" cy="762"/>
                        </a:xfrm>
                      </wpg:grpSpPr>
                      <wps:wsp>
                        <wps:cNvPr id="64" name="矩形 50"/>
                        <wps:cNvSpPr/>
                        <wps:spPr>
                          <a:xfrm>
                            <a:off x="647" y="233"/>
                            <a:ext cx="5267" cy="742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文本框 51"/>
                        <wps:cNvSpPr txBox="1"/>
                        <wps:spPr>
                          <a:xfrm>
                            <a:off x="657" y="560"/>
                            <a:ext cx="5247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01937" w14:textId="5C9602DC" w:rsidR="006D53F6" w:rsidRPr="0085091A" w:rsidRDefault="0085091A">
                              <w:pPr>
                                <w:spacing w:before="136"/>
                                <w:ind w:left="156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85091A">
                                <w:rPr>
                                  <w:color w:val="231F20"/>
                                  <w:sz w:val="14"/>
                                  <w:lang w:val="es-ES"/>
                                </w:rPr>
                                <w:t>Asegúrese de que la unidad y las piezas estén secas antes de guardarlas.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52"/>
                        <wps:cNvSpPr txBox="1"/>
                        <wps:spPr>
                          <a:xfrm>
                            <a:off x="657" y="243"/>
                            <a:ext cx="5247" cy="31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F597C0" w14:textId="77777777" w:rsidR="006D53F6" w:rsidRDefault="00CD6B38">
                              <w:pPr>
                                <w:spacing w:before="59"/>
                                <w:ind w:left="156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NOTE :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22BED" id="组合 49" o:spid="_x0000_s1046" style="position:absolute;margin-left:31.85pt;margin-top:11.15pt;width:264.35pt;height:38.1pt;z-index:-251626496;mso-position-horizontal-relative:page" coordorigin="637,223" coordsize="528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">
                <v:rect id="矩形 50" o:spid="_x0000_s1047" style="position:absolute;left:647;top:233;width:5267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Qp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WD7C75f4A+T6BwAA//8DAFBLAQItABQABgAIAAAAIQDb4fbL7gAAAIUBAAATAAAAAAAAAAAA&#10;AAAAAAAAAABbQ29udGVudF9UeXBlc10ueG1sUEsBAi0AFAAGAAgAAAAhAFr0LFu/AAAAFQEAAAsA&#10;AAAAAAAAAAAAAAAAHwEAAF9yZWxzLy5yZWxzUEsBAi0AFAAGAAgAAAAhAOMmZCnEAAAA2wAAAA8A&#10;AAAAAAAAAAAAAAAABwIAAGRycy9kb3ducmV2LnhtbFBLBQYAAAAAAwADALcAAAD4AgAAAAA=&#10;" filled="f" strokecolor="#231f20" strokeweight="1pt"/>
                <v:shape id="文本框 51" o:spid="_x0000_s1048" type="#_x0000_t202" style="position:absolute;left:657;top:560;width:524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6801937" w14:textId="5C9602DC" w:rsidR="006D53F6" w:rsidRPr="0085091A" w:rsidRDefault="0085091A">
                        <w:pPr>
                          <w:spacing w:before="136"/>
                          <w:ind w:left="156"/>
                          <w:rPr>
                            <w:sz w:val="14"/>
                            <w:lang w:val="es-ES"/>
                          </w:rPr>
                        </w:pPr>
                        <w:r w:rsidRPr="0085091A">
                          <w:rPr>
                            <w:color w:val="231F20"/>
                            <w:sz w:val="14"/>
                            <w:lang w:val="es-ES"/>
                          </w:rPr>
                          <w:t>Asegúrese de que la unidad y las piezas estén secas antes de guardarlas.</w:t>
                        </w:r>
                      </w:p>
                    </w:txbxContent>
                  </v:textbox>
                </v:shape>
                <v:shape id="文本框 52" o:spid="_x0000_s1049" type="#_x0000_t202" style="position:absolute;left:657;top:243;width:524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" fillcolor="#d1d3d4" stroked="f">
                  <v:textbox inset="0,0,0,0">
                    <w:txbxContent>
                      <w:p w14:paraId="62F597C0" w14:textId="77777777" w:rsidR="006D53F6" w:rsidRDefault="00CD6B38">
                        <w:pPr>
                          <w:spacing w:before="59"/>
                          <w:ind w:left="156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NOTE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34B123" w14:textId="77777777" w:rsidR="006D53F6" w:rsidRDefault="006D53F6">
      <w:pPr>
        <w:pStyle w:val="Textoindependiente"/>
        <w:rPr>
          <w:sz w:val="20"/>
        </w:rPr>
      </w:pPr>
    </w:p>
    <w:p w14:paraId="337C7823" w14:textId="77777777" w:rsidR="006D53F6" w:rsidRDefault="006D53F6">
      <w:pPr>
        <w:pStyle w:val="Textoindependiente"/>
        <w:spacing w:before="6"/>
        <w:rPr>
          <w:sz w:val="20"/>
        </w:rPr>
      </w:pPr>
    </w:p>
    <w:p w14:paraId="4919AA2F" w14:textId="6D9EEB53" w:rsidR="006D53F6" w:rsidRDefault="00CD6B38">
      <w:pPr>
        <w:pStyle w:val="Ttulo1"/>
        <w:spacing w:before="0"/>
        <w:ind w:right="1902"/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EA8D6" wp14:editId="57A4F02E">
                <wp:simplePos x="0" y="0"/>
                <wp:positionH relativeFrom="page">
                  <wp:posOffset>411480</wp:posOffset>
                </wp:positionH>
                <wp:positionV relativeFrom="paragraph">
                  <wp:posOffset>-24130</wp:posOffset>
                </wp:positionV>
                <wp:extent cx="1086485" cy="163195"/>
                <wp:effectExtent l="0" t="0" r="0" b="8255"/>
                <wp:wrapSquare wrapText="bothSides"/>
                <wp:docPr id="7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16319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1DCDE89" id="矩形 53" o:spid="_x0000_s1026" style="position:absolute;margin-left:32.4pt;margin-top:-1.9pt;width:85.55pt;height:12.8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" fillcolor="#d1d3d4" stroked="f"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0AF05" wp14:editId="634705FE">
                <wp:simplePos x="0" y="0"/>
                <wp:positionH relativeFrom="page">
                  <wp:posOffset>2618740</wp:posOffset>
                </wp:positionH>
                <wp:positionV relativeFrom="paragraph">
                  <wp:posOffset>-20955</wp:posOffset>
                </wp:positionV>
                <wp:extent cx="1158875" cy="163195"/>
                <wp:effectExtent l="0" t="0" r="3175" b="8255"/>
                <wp:wrapNone/>
                <wp:docPr id="71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6319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E08728D" id="矩形 54" o:spid="_x0000_s1026" style="position:absolute;margin-left:206.2pt;margin-top:-1.65pt;width:91.25pt;height:12.8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" fillcolor="#d1d3d4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CONSEJOS ÚTILES </w:t>
      </w:r>
    </w:p>
    <w:p w14:paraId="78A2B43F" w14:textId="77777777" w:rsidR="006D53F6" w:rsidRDefault="006D53F6">
      <w:pPr>
        <w:pStyle w:val="Textoindependiente"/>
        <w:spacing w:before="6"/>
        <w:rPr>
          <w:b/>
          <w:sz w:val="22"/>
        </w:rPr>
      </w:pPr>
    </w:p>
    <w:tbl>
      <w:tblPr>
        <w:tblW w:w="5285" w:type="dxa"/>
        <w:tblInd w:w="199" w:type="dxa"/>
        <w:tblBorders>
          <w:top w:val="single" w:sz="6" w:space="0" w:color="050100"/>
          <w:left w:val="single" w:sz="6" w:space="0" w:color="050100"/>
          <w:bottom w:val="single" w:sz="6" w:space="0" w:color="050100"/>
          <w:right w:val="single" w:sz="6" w:space="0" w:color="050100"/>
          <w:insideH w:val="single" w:sz="6" w:space="0" w:color="050100"/>
          <w:insideV w:val="single" w:sz="6" w:space="0" w:color="0501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277"/>
        <w:gridCol w:w="2339"/>
      </w:tblGrid>
      <w:tr w:rsidR="006D53F6" w14:paraId="6C5C796A" w14:textId="77777777">
        <w:trPr>
          <w:trHeight w:val="331"/>
        </w:trPr>
        <w:tc>
          <w:tcPr>
            <w:tcW w:w="669" w:type="dxa"/>
            <w:shd w:val="clear" w:color="auto" w:fill="D1D3D4"/>
          </w:tcPr>
          <w:p w14:paraId="14E9D9AA" w14:textId="77777777" w:rsidR="006D53F6" w:rsidRDefault="00CD6B38">
            <w:pPr>
              <w:pStyle w:val="TableParagraph"/>
              <w:spacing w:before="92"/>
              <w:ind w:left="177" w:right="14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Artículo</w:t>
            </w:r>
          </w:p>
        </w:tc>
        <w:tc>
          <w:tcPr>
            <w:tcW w:w="2277" w:type="dxa"/>
            <w:shd w:val="clear" w:color="auto" w:fill="D1D3D4"/>
          </w:tcPr>
          <w:p w14:paraId="6A4FFD23" w14:textId="77777777" w:rsidR="006D53F6" w:rsidRDefault="00CD6B38">
            <w:pPr>
              <w:pStyle w:val="TableParagraph"/>
              <w:spacing w:before="92"/>
              <w:ind w:left="861" w:right="80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Advertencia</w:t>
            </w:r>
          </w:p>
        </w:tc>
        <w:tc>
          <w:tcPr>
            <w:tcW w:w="2339" w:type="dxa"/>
            <w:shd w:val="clear" w:color="auto" w:fill="D1D3D4"/>
          </w:tcPr>
          <w:p w14:paraId="19AF1244" w14:textId="77777777" w:rsidR="006D53F6" w:rsidRDefault="00CD6B38">
            <w:pPr>
              <w:pStyle w:val="TableParagraph"/>
              <w:spacing w:before="92"/>
              <w:ind w:left="921" w:right="857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Razón</w:t>
            </w:r>
          </w:p>
        </w:tc>
      </w:tr>
      <w:tr w:rsidR="006D53F6" w14:paraId="5E6DC1E8" w14:textId="77777777">
        <w:trPr>
          <w:trHeight w:val="542"/>
        </w:trPr>
        <w:tc>
          <w:tcPr>
            <w:tcW w:w="669" w:type="dxa"/>
          </w:tcPr>
          <w:p w14:paraId="32AAD8FC" w14:textId="77777777" w:rsidR="006D53F6" w:rsidRDefault="006D53F6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14:paraId="5F531097" w14:textId="77777777" w:rsidR="006D53F6" w:rsidRDefault="00CD6B38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</w:p>
        </w:tc>
        <w:tc>
          <w:tcPr>
            <w:tcW w:w="2277" w:type="dxa"/>
          </w:tcPr>
          <w:p w14:paraId="10B050EB" w14:textId="77777777" w:rsidR="006D53F6" w:rsidRDefault="006D53F6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14:paraId="571CF59A" w14:textId="77777777" w:rsidR="006D53F6" w:rsidRDefault="00CD6B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No para cubitos de hielo.</w:t>
            </w:r>
          </w:p>
        </w:tc>
        <w:tc>
          <w:tcPr>
            <w:tcW w:w="2339" w:type="dxa"/>
          </w:tcPr>
          <w:p w14:paraId="0D06F18F" w14:textId="77777777" w:rsidR="006D53F6" w:rsidRDefault="00CD6B38">
            <w:pPr>
              <w:pStyle w:val="TableParagraph"/>
              <w:spacing w:before="106" w:line="249" w:lineRule="auto"/>
              <w:ind w:right="209"/>
              <w:rPr>
                <w:sz w:val="14"/>
              </w:rPr>
            </w:pPr>
            <w:r>
              <w:rPr>
                <w:color w:val="231F20"/>
                <w:sz w:val="14"/>
              </w:rPr>
              <w:t>El cubo de hielo es demasiado duro. Puede dañar las piezas que se aprietan.</w:t>
            </w:r>
          </w:p>
        </w:tc>
      </w:tr>
      <w:tr w:rsidR="006D53F6" w14:paraId="17F06F98" w14:textId="77777777">
        <w:trPr>
          <w:trHeight w:val="722"/>
        </w:trPr>
        <w:tc>
          <w:tcPr>
            <w:tcW w:w="669" w:type="dxa"/>
          </w:tcPr>
          <w:p w14:paraId="33B4BBA5" w14:textId="77777777" w:rsidR="006D53F6" w:rsidRDefault="006D53F6">
            <w:pPr>
              <w:pStyle w:val="TableParagraph"/>
              <w:ind w:left="0"/>
              <w:rPr>
                <w:b/>
                <w:sz w:val="16"/>
              </w:rPr>
            </w:pPr>
          </w:p>
          <w:p w14:paraId="378F8507" w14:textId="77777777" w:rsidR="006D53F6" w:rsidRDefault="00CD6B38">
            <w:pPr>
              <w:pStyle w:val="TableParagraph"/>
              <w:spacing w:before="100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2277" w:type="dxa"/>
          </w:tcPr>
          <w:p w14:paraId="17EF4073" w14:textId="77777777" w:rsidR="006D53F6" w:rsidRDefault="00CD6B38">
            <w:pPr>
              <w:pStyle w:val="TableParagraph"/>
              <w:spacing w:before="116" w:line="249" w:lineRule="auto"/>
              <w:ind w:right="12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El ingrediente con fibra larga debe cortarse en tiras finas de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 xml:space="preserve">2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 xml:space="preserve">5 </w:t>
            </w:r>
            <w:r>
              <w:rPr>
                <w:color w:val="231F20"/>
                <w:sz w:val="14"/>
              </w:rPr>
              <w:t xml:space="preserve">cm o en cubos de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 xml:space="preserve">2 </w:t>
            </w:r>
            <w:r>
              <w:rPr>
                <w:color w:val="231F20"/>
                <w:sz w:val="14"/>
              </w:rPr>
              <w:t xml:space="preserve">x </w:t>
            </w:r>
            <w:r>
              <w:rPr>
                <w:rFonts w:eastAsia="SimSun" w:hint="eastAsia"/>
                <w:color w:val="231F20"/>
                <w:sz w:val="14"/>
                <w:lang w:eastAsia="zh-CN"/>
              </w:rPr>
              <w:t xml:space="preserve">2 </w:t>
            </w:r>
            <w:r>
              <w:rPr>
                <w:color w:val="231F20"/>
                <w:sz w:val="14"/>
              </w:rPr>
              <w:t>cm.</w:t>
            </w:r>
          </w:p>
        </w:tc>
        <w:tc>
          <w:tcPr>
            <w:tcW w:w="2339" w:type="dxa"/>
          </w:tcPr>
          <w:p w14:paraId="50884CA0" w14:textId="77777777" w:rsidR="006D53F6" w:rsidRDefault="00CD6B38">
            <w:pPr>
              <w:pStyle w:val="TableParagraph"/>
              <w:spacing w:before="116" w:line="249" w:lineRule="auto"/>
              <w:ind w:right="271"/>
              <w:rPr>
                <w:sz w:val="14"/>
              </w:rPr>
            </w:pPr>
            <w:r>
              <w:rPr>
                <w:color w:val="231F20"/>
                <w:sz w:val="14"/>
              </w:rPr>
              <w:t>La comida de fibra larga es fácil de enrollar y bloquear el pico.</w:t>
            </w:r>
          </w:p>
        </w:tc>
      </w:tr>
      <w:tr w:rsidR="006D53F6" w14:paraId="7537A655" w14:textId="77777777">
        <w:trPr>
          <w:trHeight w:val="870"/>
        </w:trPr>
        <w:tc>
          <w:tcPr>
            <w:tcW w:w="669" w:type="dxa"/>
          </w:tcPr>
          <w:p w14:paraId="7DF5C90C" w14:textId="77777777" w:rsidR="006D53F6" w:rsidRDefault="006D53F6">
            <w:pPr>
              <w:pStyle w:val="TableParagraph"/>
              <w:ind w:left="0"/>
              <w:rPr>
                <w:b/>
                <w:sz w:val="16"/>
              </w:rPr>
            </w:pPr>
          </w:p>
          <w:p w14:paraId="592EBF5A" w14:textId="77777777" w:rsidR="006D53F6" w:rsidRDefault="006D53F6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16FD268" w14:textId="77777777" w:rsidR="006D53F6" w:rsidRDefault="00CD6B38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2277" w:type="dxa"/>
          </w:tcPr>
          <w:p w14:paraId="69E7E381" w14:textId="77777777" w:rsidR="006D53F6" w:rsidRDefault="00CD6B38">
            <w:pPr>
              <w:pStyle w:val="TableParagraph"/>
              <w:spacing w:before="85" w:line="249" w:lineRule="auto"/>
              <w:ind w:right="64"/>
              <w:rPr>
                <w:sz w:val="14"/>
              </w:rPr>
            </w:pPr>
            <w:r>
              <w:rPr>
                <w:color w:val="231F20"/>
                <w:sz w:val="14"/>
              </w:rPr>
              <w:t>Se debe quitar la cáscara y los huesos/semillas de naranjas, limones, pomelos y melones antes de su uso.</w:t>
            </w:r>
          </w:p>
        </w:tc>
        <w:tc>
          <w:tcPr>
            <w:tcW w:w="2339" w:type="dxa"/>
          </w:tcPr>
          <w:p w14:paraId="000FB24B" w14:textId="77777777" w:rsidR="006D53F6" w:rsidRDefault="00CD6B38">
            <w:pPr>
              <w:pStyle w:val="TableParagraph"/>
              <w:spacing w:before="85" w:line="249" w:lineRule="auto"/>
              <w:ind w:right="334"/>
              <w:rPr>
                <w:sz w:val="14"/>
              </w:rPr>
            </w:pPr>
            <w:r>
              <w:rPr>
                <w:color w:val="231F20"/>
                <w:sz w:val="14"/>
              </w:rPr>
              <w:t>El hueso o las semillas duras pueden dañar las piezas que se aprietan. La cáscara puede bloquear el pico de pulpa.</w:t>
            </w:r>
          </w:p>
        </w:tc>
      </w:tr>
      <w:tr w:rsidR="006D53F6" w14:paraId="79F24FC4" w14:textId="77777777">
        <w:trPr>
          <w:trHeight w:val="533"/>
        </w:trPr>
        <w:tc>
          <w:tcPr>
            <w:tcW w:w="669" w:type="dxa"/>
          </w:tcPr>
          <w:p w14:paraId="72F508D5" w14:textId="77777777" w:rsidR="006D53F6" w:rsidRDefault="006D53F6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3D60C7E5" w14:textId="77777777" w:rsidR="006D53F6" w:rsidRDefault="00CD6B38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2277" w:type="dxa"/>
          </w:tcPr>
          <w:p w14:paraId="44E1610D" w14:textId="77777777" w:rsidR="006D53F6" w:rsidRDefault="00CD6B38">
            <w:pPr>
              <w:pStyle w:val="TableParagraph"/>
              <w:spacing w:before="97" w:line="249" w:lineRule="auto"/>
              <w:ind w:right="453"/>
              <w:rPr>
                <w:sz w:val="14"/>
              </w:rPr>
            </w:pPr>
            <w:r>
              <w:rPr>
                <w:color w:val="231F20"/>
                <w:sz w:val="14"/>
              </w:rPr>
              <w:t>No utilice otro accesorio como empujador.</w:t>
            </w:r>
          </w:p>
        </w:tc>
        <w:tc>
          <w:tcPr>
            <w:tcW w:w="2339" w:type="dxa"/>
          </w:tcPr>
          <w:p w14:paraId="155506CB" w14:textId="77777777" w:rsidR="006D53F6" w:rsidRDefault="00CD6B38">
            <w:pPr>
              <w:pStyle w:val="TableParagraph"/>
              <w:spacing w:before="97" w:line="249" w:lineRule="auto"/>
              <w:ind w:right="357"/>
              <w:rPr>
                <w:sz w:val="14"/>
              </w:rPr>
            </w:pPr>
            <w:r>
              <w:rPr>
                <w:color w:val="231F20"/>
                <w:sz w:val="14"/>
              </w:rPr>
              <w:t>Puede dañar el exprimidor y causar lesiones.</w:t>
            </w:r>
          </w:p>
        </w:tc>
      </w:tr>
      <w:tr w:rsidR="006D53F6" w14:paraId="563A1177" w14:textId="77777777">
        <w:trPr>
          <w:trHeight w:val="620"/>
        </w:trPr>
        <w:tc>
          <w:tcPr>
            <w:tcW w:w="669" w:type="dxa"/>
          </w:tcPr>
          <w:p w14:paraId="5FEB10FB" w14:textId="77777777" w:rsidR="006D53F6" w:rsidRDefault="006D53F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7F753E9" w14:textId="77777777" w:rsidR="006D53F6" w:rsidRDefault="00CD6B38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2277" w:type="dxa"/>
          </w:tcPr>
          <w:p w14:paraId="465AEC9B" w14:textId="77777777" w:rsidR="006D53F6" w:rsidRDefault="006D53F6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14:paraId="2933E3C8" w14:textId="77777777" w:rsidR="006D53F6" w:rsidRDefault="00CD6B38">
            <w:pPr>
              <w:pStyle w:val="TableParagraph"/>
              <w:spacing w:line="249" w:lineRule="auto"/>
              <w:ind w:right="383"/>
              <w:rPr>
                <w:sz w:val="14"/>
              </w:rPr>
            </w:pPr>
            <w:r>
              <w:rPr>
                <w:color w:val="231F20"/>
                <w:sz w:val="14"/>
              </w:rPr>
              <w:t>Cada ciclo de jugo no más de 20 minutos.</w:t>
            </w:r>
          </w:p>
        </w:tc>
        <w:tc>
          <w:tcPr>
            <w:tcW w:w="2339" w:type="dxa"/>
          </w:tcPr>
          <w:p w14:paraId="46B63198" w14:textId="77777777" w:rsidR="006D53F6" w:rsidRDefault="006D53F6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14:paraId="56996810" w14:textId="77777777" w:rsidR="006D53F6" w:rsidRDefault="00CD6B38">
            <w:pPr>
              <w:pStyle w:val="TableParagraph"/>
              <w:spacing w:line="249" w:lineRule="auto"/>
              <w:ind w:right="319"/>
              <w:rPr>
                <w:sz w:val="14"/>
              </w:rPr>
            </w:pPr>
            <w:r>
              <w:rPr>
                <w:color w:val="231F20"/>
                <w:sz w:val="14"/>
              </w:rPr>
              <w:t>Trabajar en exceso puede causar daños al motor.</w:t>
            </w:r>
          </w:p>
        </w:tc>
      </w:tr>
      <w:tr w:rsidR="006D53F6" w14:paraId="4716CBCA" w14:textId="77777777">
        <w:trPr>
          <w:trHeight w:val="787"/>
        </w:trPr>
        <w:tc>
          <w:tcPr>
            <w:tcW w:w="669" w:type="dxa"/>
          </w:tcPr>
          <w:p w14:paraId="0CBCF267" w14:textId="77777777" w:rsidR="006D53F6" w:rsidRDefault="006D53F6">
            <w:pPr>
              <w:pStyle w:val="TableParagraph"/>
              <w:ind w:left="0"/>
              <w:rPr>
                <w:b/>
                <w:sz w:val="16"/>
              </w:rPr>
            </w:pPr>
          </w:p>
          <w:p w14:paraId="47AC09AC" w14:textId="77777777" w:rsidR="006D53F6" w:rsidRDefault="00CD6B38">
            <w:pPr>
              <w:pStyle w:val="TableParagraph"/>
              <w:spacing w:before="114"/>
              <w:ind w:left="2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2277" w:type="dxa"/>
          </w:tcPr>
          <w:p w14:paraId="2DFBE46D" w14:textId="77777777" w:rsidR="006D53F6" w:rsidRDefault="00CD6B38">
            <w:pPr>
              <w:pStyle w:val="TableParagraph"/>
              <w:spacing w:before="130" w:line="249" w:lineRule="auto"/>
              <w:ind w:right="204"/>
              <w:rPr>
                <w:sz w:val="14"/>
              </w:rPr>
            </w:pPr>
            <w:r>
              <w:rPr>
                <w:color w:val="231F20"/>
                <w:sz w:val="14"/>
              </w:rPr>
              <w:t>Nunca coloque la cuchara, los palillos en la abertura del conducto, los picos de jugo y pulpa.</w:t>
            </w:r>
          </w:p>
        </w:tc>
        <w:tc>
          <w:tcPr>
            <w:tcW w:w="2339" w:type="dxa"/>
          </w:tcPr>
          <w:p w14:paraId="3376F461" w14:textId="77777777" w:rsidR="006D53F6" w:rsidRDefault="006D53F6">
            <w:pPr>
              <w:pStyle w:val="TableParagraph"/>
              <w:ind w:left="0"/>
              <w:rPr>
                <w:b/>
                <w:sz w:val="16"/>
              </w:rPr>
            </w:pPr>
          </w:p>
          <w:p w14:paraId="7589EB5A" w14:textId="77777777" w:rsidR="006D53F6" w:rsidRDefault="00CD6B38">
            <w:pPr>
              <w:pStyle w:val="TableParagraph"/>
              <w:spacing w:before="114"/>
              <w:rPr>
                <w:sz w:val="14"/>
              </w:rPr>
            </w:pPr>
            <w:r>
              <w:rPr>
                <w:color w:val="231F20"/>
                <w:sz w:val="14"/>
              </w:rPr>
              <w:t>Puede dañar el exprimidor.</w:t>
            </w:r>
          </w:p>
        </w:tc>
      </w:tr>
    </w:tbl>
    <w:p w14:paraId="5094D408" w14:textId="77777777" w:rsidR="006D53F6" w:rsidRDefault="006D53F6">
      <w:pPr>
        <w:rPr>
          <w:sz w:val="14"/>
        </w:rPr>
        <w:sectPr w:rsidR="006D53F6">
          <w:pgSz w:w="6520" w:h="9640"/>
          <w:pgMar w:top="940" w:right="460" w:bottom="420" w:left="460" w:header="338" w:footer="198" w:gutter="0"/>
          <w:cols w:space="720"/>
        </w:sectPr>
      </w:pPr>
    </w:p>
    <w:p w14:paraId="789713F7" w14:textId="2FFCB7E1" w:rsidR="006D53F6" w:rsidRDefault="0085091A">
      <w:pPr>
        <w:spacing w:before="98"/>
        <w:ind w:left="1741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AB240" wp14:editId="25AC7EC9">
                <wp:simplePos x="0" y="0"/>
                <wp:positionH relativeFrom="page">
                  <wp:posOffset>3154680</wp:posOffset>
                </wp:positionH>
                <wp:positionV relativeFrom="paragraph">
                  <wp:posOffset>43180</wp:posOffset>
                </wp:positionV>
                <wp:extent cx="622935" cy="190500"/>
                <wp:effectExtent l="0" t="0" r="5715" b="0"/>
                <wp:wrapNone/>
                <wp:docPr id="73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1905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88AC" id="矩形 56" o:spid="_x0000_s1026" style="position:absolute;margin-left:248.4pt;margin-top:3.4pt;width:49.0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" fillcolor="#d1d3d4" stroked="f">
                <w10:wrap anchorx="page"/>
              </v:rect>
            </w:pict>
          </mc:Fallback>
        </mc:AlternateContent>
      </w:r>
      <w:r w:rsidR="00CD6B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DBD70" wp14:editId="0034367C">
                <wp:simplePos x="0" y="0"/>
                <wp:positionH relativeFrom="page">
                  <wp:posOffset>409575</wp:posOffset>
                </wp:positionH>
                <wp:positionV relativeFrom="paragraph">
                  <wp:posOffset>40640</wp:posOffset>
                </wp:positionV>
                <wp:extent cx="832485" cy="163195"/>
                <wp:effectExtent l="0" t="0" r="5715" b="8255"/>
                <wp:wrapNone/>
                <wp:docPr id="7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16319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63F98C1" id="矩形 55" o:spid="_x0000_s1026" style="position:absolute;margin-left:32.25pt;margin-top:3.2pt;width:65.55pt;height:12.8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" fillcolor="#d1d3d4" stroked="f">
                <w10:wrap anchorx="page"/>
              </v:rect>
            </w:pict>
          </mc:Fallback>
        </mc:AlternateContent>
      </w:r>
      <w:r w:rsidR="00CD6B38">
        <w:rPr>
          <w:b/>
          <w:color w:val="231F20"/>
          <w:sz w:val="20"/>
        </w:rPr>
        <w:t>SOLUCIÓN DE PROBLEMAS</w:t>
      </w:r>
    </w:p>
    <w:p w14:paraId="56E5DB7F" w14:textId="77777777" w:rsidR="006D53F6" w:rsidRDefault="006D53F6">
      <w:pPr>
        <w:pStyle w:val="Textoindependiente"/>
        <w:spacing w:before="6" w:after="1"/>
        <w:rPr>
          <w:b/>
          <w:sz w:val="22"/>
        </w:rPr>
      </w:pPr>
    </w:p>
    <w:tbl>
      <w:tblPr>
        <w:tblW w:w="5285" w:type="dxa"/>
        <w:tblInd w:w="199" w:type="dxa"/>
        <w:tblBorders>
          <w:top w:val="single" w:sz="6" w:space="0" w:color="050100"/>
          <w:left w:val="single" w:sz="6" w:space="0" w:color="050100"/>
          <w:bottom w:val="single" w:sz="6" w:space="0" w:color="050100"/>
          <w:right w:val="single" w:sz="6" w:space="0" w:color="050100"/>
          <w:insideH w:val="single" w:sz="6" w:space="0" w:color="050100"/>
          <w:insideV w:val="single" w:sz="6" w:space="0" w:color="0501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41"/>
        <w:gridCol w:w="2539"/>
      </w:tblGrid>
      <w:tr w:rsidR="006D53F6" w14:paraId="7ECE4701" w14:textId="77777777" w:rsidTr="00193D64">
        <w:trPr>
          <w:trHeight w:val="388"/>
        </w:trPr>
        <w:tc>
          <w:tcPr>
            <w:tcW w:w="1305" w:type="dxa"/>
            <w:shd w:val="clear" w:color="auto" w:fill="D1D3D4"/>
          </w:tcPr>
          <w:p w14:paraId="4B227F36" w14:textId="77777777" w:rsidR="006D53F6" w:rsidRDefault="00CD6B38">
            <w:pPr>
              <w:pStyle w:val="TableParagraph"/>
              <w:spacing w:before="92"/>
              <w:ind w:left="18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Problema</w:t>
            </w:r>
          </w:p>
        </w:tc>
        <w:tc>
          <w:tcPr>
            <w:tcW w:w="1441" w:type="dxa"/>
            <w:shd w:val="clear" w:color="auto" w:fill="D1D3D4"/>
          </w:tcPr>
          <w:p w14:paraId="05771FED" w14:textId="0DCC5A26" w:rsidR="006D53F6" w:rsidRDefault="00CD6B38">
            <w:pPr>
              <w:pStyle w:val="TableParagraph"/>
              <w:spacing w:before="92"/>
              <w:ind w:right="706"/>
              <w:jc w:val="center"/>
              <w:rPr>
                <w:b/>
                <w:sz w:val="14"/>
              </w:rPr>
            </w:pPr>
            <w:r>
              <w:rPr>
                <w:rFonts w:eastAsia="SimSun" w:hint="eastAsia"/>
                <w:b/>
                <w:color w:val="231F20"/>
                <w:sz w:val="14"/>
                <w:lang w:eastAsia="zh-CN"/>
              </w:rPr>
              <w:t xml:space="preserve">       </w:t>
            </w:r>
            <w:r>
              <w:rPr>
                <w:b/>
                <w:color w:val="231F20"/>
                <w:sz w:val="14"/>
              </w:rPr>
              <w:t xml:space="preserve">Causa </w:t>
            </w:r>
          </w:p>
        </w:tc>
        <w:tc>
          <w:tcPr>
            <w:tcW w:w="2539" w:type="dxa"/>
            <w:shd w:val="clear" w:color="auto" w:fill="D1D3D4"/>
          </w:tcPr>
          <w:p w14:paraId="46106A64" w14:textId="77777777" w:rsidR="006D53F6" w:rsidRDefault="00CD6B38">
            <w:pPr>
              <w:pStyle w:val="TableParagraph"/>
              <w:spacing w:before="92"/>
              <w:ind w:left="81" w:right="4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Soluciones</w:t>
            </w:r>
          </w:p>
        </w:tc>
      </w:tr>
      <w:tr w:rsidR="006D53F6" w14:paraId="4F895931" w14:textId="77777777">
        <w:trPr>
          <w:trHeight w:val="809"/>
        </w:trPr>
        <w:tc>
          <w:tcPr>
            <w:tcW w:w="1305" w:type="dxa"/>
            <w:vMerge w:val="restart"/>
          </w:tcPr>
          <w:p w14:paraId="4A86F8E9" w14:textId="77777777" w:rsidR="006D53F6" w:rsidRDefault="00CD6B38">
            <w:pPr>
              <w:pStyle w:val="TableParagraph"/>
              <w:spacing w:before="66" w:line="249" w:lineRule="auto"/>
              <w:ind w:left="62" w:right="20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El exprimidor deja de funcionar </w:t>
            </w:r>
            <w:r>
              <w:rPr>
                <w:color w:val="231F20"/>
                <w:spacing w:val="-1"/>
                <w:sz w:val="14"/>
              </w:rPr>
              <w:t>de repente.</w:t>
            </w:r>
          </w:p>
        </w:tc>
        <w:tc>
          <w:tcPr>
            <w:tcW w:w="1441" w:type="dxa"/>
          </w:tcPr>
          <w:p w14:paraId="3707CCC0" w14:textId="77777777" w:rsidR="006D53F6" w:rsidRDefault="00CD6B38">
            <w:pPr>
              <w:pStyle w:val="TableParagraph"/>
              <w:spacing w:before="66" w:line="249" w:lineRule="auto"/>
              <w:ind w:right="131"/>
              <w:rPr>
                <w:sz w:val="14"/>
              </w:rPr>
            </w:pPr>
            <w:r>
              <w:rPr>
                <w:color w:val="231F20"/>
                <w:sz w:val="14"/>
              </w:rPr>
              <w:t>Se han puesto demasiados ingredientes en el exprimidor.</w:t>
            </w:r>
          </w:p>
        </w:tc>
        <w:tc>
          <w:tcPr>
            <w:tcW w:w="2539" w:type="dxa"/>
          </w:tcPr>
          <w:p w14:paraId="4146ADE1" w14:textId="77777777" w:rsidR="006D53F6" w:rsidRDefault="00CD6B38">
            <w:pPr>
              <w:pStyle w:val="TableParagraph"/>
              <w:spacing w:before="66" w:line="249" w:lineRule="auto"/>
              <w:ind w:right="35"/>
              <w:rPr>
                <w:sz w:val="14"/>
              </w:rPr>
            </w:pPr>
            <w:r>
              <w:rPr>
                <w:color w:val="231F20"/>
                <w:sz w:val="14"/>
              </w:rPr>
              <w:t>Cambie a la posición "R" instantáneamente para que los ingredientes regresen hacia arriba. Si la máquina aún deja de funcionar, límpiela antes de usarla.</w:t>
            </w:r>
          </w:p>
        </w:tc>
      </w:tr>
      <w:tr w:rsidR="006D53F6" w14:paraId="51C3ADBA" w14:textId="77777777">
        <w:trPr>
          <w:trHeight w:val="780"/>
        </w:trPr>
        <w:tc>
          <w:tcPr>
            <w:tcW w:w="1305" w:type="dxa"/>
            <w:vMerge/>
            <w:tcBorders>
              <w:top w:val="nil"/>
            </w:tcBorders>
          </w:tcPr>
          <w:p w14:paraId="632F9F70" w14:textId="77777777" w:rsidR="006D53F6" w:rsidRDefault="006D53F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35048872" w14:textId="77777777" w:rsidR="006D53F6" w:rsidRDefault="00CD6B38">
            <w:pPr>
              <w:pStyle w:val="TableParagraph"/>
              <w:spacing w:before="44" w:line="249" w:lineRule="auto"/>
              <w:ind w:right="131"/>
              <w:rPr>
                <w:sz w:val="14"/>
              </w:rPr>
            </w:pPr>
            <w:r>
              <w:rPr>
                <w:color w:val="231F20"/>
                <w:sz w:val="14"/>
              </w:rPr>
              <w:t>Las frutas o verduras duras no se han cortado en trozos pequeños.</w:t>
            </w:r>
          </w:p>
        </w:tc>
        <w:tc>
          <w:tcPr>
            <w:tcW w:w="2539" w:type="dxa"/>
          </w:tcPr>
          <w:p w14:paraId="09F34174" w14:textId="77777777" w:rsidR="006D53F6" w:rsidRDefault="00CD6B38">
            <w:pPr>
              <w:pStyle w:val="TableParagraph"/>
              <w:spacing w:before="44"/>
              <w:rPr>
                <w:sz w:val="14"/>
              </w:rPr>
            </w:pPr>
            <w:r>
              <w:rPr>
                <w:color w:val="231F20"/>
                <w:sz w:val="14"/>
              </w:rPr>
              <w:t>frutas y verduras duras</w:t>
            </w:r>
          </w:p>
          <w:p w14:paraId="5422AFEB" w14:textId="77777777" w:rsidR="006D53F6" w:rsidRDefault="00CD6B38">
            <w:pPr>
              <w:pStyle w:val="TableParagraph"/>
              <w:spacing w:before="7" w:line="249" w:lineRule="auto"/>
              <w:ind w:right="114"/>
              <w:rPr>
                <w:sz w:val="14"/>
              </w:rPr>
            </w:pPr>
            <w:proofErr w:type="gramStart"/>
            <w:r>
              <w:rPr>
                <w:color w:val="231F20"/>
                <w:sz w:val="14"/>
              </w:rPr>
              <w:t>( como</w:t>
            </w:r>
            <w:proofErr w:type="gramEnd"/>
            <w:r>
              <w:rPr>
                <w:color w:val="231F20"/>
                <w:sz w:val="14"/>
              </w:rPr>
              <w:t xml:space="preserve"> la zanahoria) deben cortarse en tiras finas o cubos pequeños antes de ponerlos en la tolva.</w:t>
            </w:r>
          </w:p>
        </w:tc>
      </w:tr>
      <w:tr w:rsidR="006D53F6" w14:paraId="13A9F0A6" w14:textId="77777777">
        <w:trPr>
          <w:trHeight w:val="851"/>
        </w:trPr>
        <w:tc>
          <w:tcPr>
            <w:tcW w:w="1305" w:type="dxa"/>
          </w:tcPr>
          <w:p w14:paraId="5AEC8CDD" w14:textId="77777777" w:rsidR="006D53F6" w:rsidRDefault="00CD6B38">
            <w:pPr>
              <w:pStyle w:val="TableParagraph"/>
              <w:spacing w:before="81" w:line="249" w:lineRule="auto"/>
              <w:ind w:left="62" w:right="63"/>
              <w:rPr>
                <w:sz w:val="14"/>
              </w:rPr>
            </w:pPr>
            <w:r>
              <w:rPr>
                <w:color w:val="231F20"/>
                <w:sz w:val="14"/>
              </w:rPr>
              <w:t>La producción de jugo es baja o el jugo sale de la carcasa principal.</w:t>
            </w:r>
          </w:p>
        </w:tc>
        <w:tc>
          <w:tcPr>
            <w:tcW w:w="1441" w:type="dxa"/>
          </w:tcPr>
          <w:p w14:paraId="3FE4E163" w14:textId="77777777" w:rsidR="006D53F6" w:rsidRDefault="00CD6B38">
            <w:pPr>
              <w:pStyle w:val="TableParagraph"/>
              <w:spacing w:before="81" w:line="249" w:lineRule="auto"/>
              <w:ind w:right="162"/>
              <w:rPr>
                <w:sz w:val="14"/>
              </w:rPr>
            </w:pPr>
            <w:r>
              <w:rPr>
                <w:color w:val="231F20"/>
                <w:sz w:val="14"/>
              </w:rPr>
              <w:t>El recipiente y la válvula de silicona no están instalados correctamente.</w:t>
            </w:r>
          </w:p>
        </w:tc>
        <w:tc>
          <w:tcPr>
            <w:tcW w:w="2539" w:type="dxa"/>
          </w:tcPr>
          <w:p w14:paraId="4AA76A68" w14:textId="77777777" w:rsidR="006D53F6" w:rsidRDefault="00CD6B38">
            <w:pPr>
              <w:pStyle w:val="TableParagraph"/>
              <w:spacing w:before="81" w:line="249" w:lineRule="auto"/>
              <w:ind w:right="199"/>
              <w:rPr>
                <w:sz w:val="14"/>
              </w:rPr>
            </w:pPr>
            <w:r>
              <w:rPr>
                <w:color w:val="231F20"/>
                <w:sz w:val="14"/>
              </w:rPr>
              <w:t>Vuelva a instalar la válvula de silicona del recipiente consultando el método de instalación.</w:t>
            </w:r>
          </w:p>
        </w:tc>
      </w:tr>
      <w:tr w:rsidR="006D53F6" w14:paraId="237E9AB6" w14:textId="77777777">
        <w:trPr>
          <w:trHeight w:val="693"/>
        </w:trPr>
        <w:tc>
          <w:tcPr>
            <w:tcW w:w="1305" w:type="dxa"/>
          </w:tcPr>
          <w:p w14:paraId="7981D41D" w14:textId="77777777" w:rsidR="006D53F6" w:rsidRDefault="00CD6B38">
            <w:pPr>
              <w:pStyle w:val="TableParagraph"/>
              <w:spacing w:before="65" w:line="249" w:lineRule="auto"/>
              <w:ind w:left="62" w:right="172"/>
              <w:rPr>
                <w:sz w:val="14"/>
              </w:rPr>
            </w:pPr>
            <w:r>
              <w:rPr>
                <w:color w:val="231F20"/>
                <w:sz w:val="14"/>
              </w:rPr>
              <w:t>Ruido anormal.</w:t>
            </w:r>
          </w:p>
        </w:tc>
        <w:tc>
          <w:tcPr>
            <w:tcW w:w="1441" w:type="dxa"/>
          </w:tcPr>
          <w:p w14:paraId="04B34524" w14:textId="77777777" w:rsidR="006D53F6" w:rsidRDefault="00CD6B38">
            <w:pPr>
              <w:pStyle w:val="TableParagraph"/>
              <w:spacing w:before="65" w:line="249" w:lineRule="auto"/>
              <w:ind w:right="232"/>
              <w:rPr>
                <w:sz w:val="14"/>
              </w:rPr>
            </w:pPr>
            <w:r>
              <w:rPr>
                <w:color w:val="231F20"/>
                <w:sz w:val="14"/>
              </w:rPr>
              <w:t>Las piezas provocan un sonido de extrusión durante la compresión.</w:t>
            </w:r>
          </w:p>
        </w:tc>
        <w:tc>
          <w:tcPr>
            <w:tcW w:w="2539" w:type="dxa"/>
          </w:tcPr>
          <w:p w14:paraId="6C701911" w14:textId="77777777" w:rsidR="006D53F6" w:rsidRDefault="00CD6B38">
            <w:pPr>
              <w:pStyle w:val="TableParagraph"/>
              <w:spacing w:before="65" w:line="249" w:lineRule="auto"/>
              <w:ind w:right="28"/>
              <w:rPr>
                <w:sz w:val="14"/>
              </w:rPr>
            </w:pPr>
            <w:r>
              <w:rPr>
                <w:color w:val="231F20"/>
                <w:sz w:val="14"/>
              </w:rPr>
              <w:t>El sonido es causado por la extrusión de frutas y verduras, que es un fenómeno normal.</w:t>
            </w:r>
          </w:p>
        </w:tc>
      </w:tr>
      <w:tr w:rsidR="006D53F6" w14:paraId="3AF1D674" w14:textId="77777777">
        <w:trPr>
          <w:trHeight w:val="464"/>
        </w:trPr>
        <w:tc>
          <w:tcPr>
            <w:tcW w:w="1305" w:type="dxa"/>
            <w:vMerge w:val="restart"/>
          </w:tcPr>
          <w:p w14:paraId="4B020392" w14:textId="77777777" w:rsidR="006D53F6" w:rsidRDefault="00CD6B38">
            <w:pPr>
              <w:pStyle w:val="TableParagraph"/>
              <w:spacing w:before="81" w:line="249" w:lineRule="auto"/>
              <w:ind w:left="62" w:right="118"/>
              <w:rPr>
                <w:sz w:val="14"/>
              </w:rPr>
            </w:pPr>
            <w:r>
              <w:rPr>
                <w:color w:val="231F20"/>
                <w:sz w:val="14"/>
              </w:rPr>
              <w:t>El conjunto de conducto y colador no se puede abrir.</w:t>
            </w:r>
          </w:p>
        </w:tc>
        <w:tc>
          <w:tcPr>
            <w:tcW w:w="1441" w:type="dxa"/>
          </w:tcPr>
          <w:p w14:paraId="274FCE82" w14:textId="77777777" w:rsidR="006D53F6" w:rsidRDefault="00CD6B38">
            <w:pPr>
              <w:pStyle w:val="TableParagraph"/>
              <w:spacing w:before="101" w:line="249" w:lineRule="auto"/>
              <w:ind w:right="263"/>
              <w:rPr>
                <w:sz w:val="14"/>
              </w:rPr>
            </w:pPr>
            <w:r>
              <w:rPr>
                <w:color w:val="231F20"/>
                <w:sz w:val="14"/>
              </w:rPr>
              <w:t>Hay demasiadas pulpas dentro del recipiente.</w:t>
            </w:r>
          </w:p>
        </w:tc>
        <w:tc>
          <w:tcPr>
            <w:tcW w:w="2539" w:type="dxa"/>
          </w:tcPr>
          <w:p w14:paraId="3BB21C3B" w14:textId="77777777" w:rsidR="006D53F6" w:rsidRDefault="00CD6B38">
            <w:pPr>
              <w:pStyle w:val="TableParagraph"/>
              <w:spacing w:before="101" w:line="249" w:lineRule="auto"/>
              <w:ind w:right="246"/>
              <w:rPr>
                <w:sz w:val="14"/>
              </w:rPr>
            </w:pPr>
            <w:r>
              <w:rPr>
                <w:color w:val="231F20"/>
                <w:sz w:val="14"/>
              </w:rPr>
              <w:t>Presione el interruptor a la configuración "R" para expulsar las pulpas hacia atrás.</w:t>
            </w:r>
          </w:p>
        </w:tc>
      </w:tr>
      <w:tr w:rsidR="006D53F6" w14:paraId="10649059" w14:textId="77777777">
        <w:trPr>
          <w:trHeight w:val="450"/>
        </w:trPr>
        <w:tc>
          <w:tcPr>
            <w:tcW w:w="1305" w:type="dxa"/>
            <w:vMerge/>
            <w:tcBorders>
              <w:top w:val="nil"/>
            </w:tcBorders>
          </w:tcPr>
          <w:p w14:paraId="6ABD03DE" w14:textId="77777777" w:rsidR="006D53F6" w:rsidRDefault="006D53F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704A52C8" w14:textId="77777777" w:rsidR="006D53F6" w:rsidRDefault="00CD6B38">
            <w:pPr>
              <w:pStyle w:val="TableParagraph"/>
              <w:spacing w:before="82" w:line="249" w:lineRule="auto"/>
              <w:ind w:right="18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Hay alimentos duros atascados en el </w:t>
            </w:r>
            <w:proofErr w:type="gramStart"/>
            <w:r>
              <w:rPr>
                <w:color w:val="231F20"/>
                <w:sz w:val="14"/>
              </w:rPr>
              <w:t>interior .</w:t>
            </w:r>
            <w:proofErr w:type="gramEnd"/>
          </w:p>
        </w:tc>
        <w:tc>
          <w:tcPr>
            <w:tcW w:w="2539" w:type="dxa"/>
          </w:tcPr>
          <w:p w14:paraId="6E56BB83" w14:textId="77777777" w:rsidR="006D53F6" w:rsidRDefault="00CD6B38">
            <w:pPr>
              <w:pStyle w:val="TableParagraph"/>
              <w:spacing w:before="82" w:line="249" w:lineRule="auto"/>
              <w:ind w:right="464"/>
              <w:rPr>
                <w:sz w:val="14"/>
              </w:rPr>
            </w:pPr>
            <w:r>
              <w:rPr>
                <w:color w:val="231F20"/>
                <w:sz w:val="14"/>
              </w:rPr>
              <w:t>Presione el interruptor a "R" para expulsar el objeto hacia atrás.</w:t>
            </w:r>
          </w:p>
        </w:tc>
      </w:tr>
      <w:tr w:rsidR="006D53F6" w14:paraId="5B17756A" w14:textId="77777777">
        <w:trPr>
          <w:trHeight w:val="434"/>
        </w:trPr>
        <w:tc>
          <w:tcPr>
            <w:tcW w:w="1305" w:type="dxa"/>
            <w:vMerge/>
            <w:tcBorders>
              <w:top w:val="nil"/>
            </w:tcBorders>
          </w:tcPr>
          <w:p w14:paraId="7D024E44" w14:textId="77777777" w:rsidR="006D53F6" w:rsidRDefault="006D53F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C817FC9" w14:textId="77777777" w:rsidR="006D53F6" w:rsidRDefault="00CD6B38">
            <w:pPr>
              <w:pStyle w:val="TableParagraph"/>
              <w:spacing w:before="76"/>
              <w:rPr>
                <w:sz w:val="14"/>
              </w:rPr>
            </w:pPr>
            <w:r>
              <w:rPr>
                <w:color w:val="231F20"/>
                <w:sz w:val="14"/>
              </w:rPr>
              <w:t>El desorden de la pulpa está atascado.</w:t>
            </w:r>
          </w:p>
        </w:tc>
        <w:tc>
          <w:tcPr>
            <w:tcW w:w="2539" w:type="dxa"/>
          </w:tcPr>
          <w:p w14:paraId="6F10303D" w14:textId="77777777" w:rsidR="006D53F6" w:rsidRDefault="00CD6B38">
            <w:pPr>
              <w:pStyle w:val="TableParagraph"/>
              <w:spacing w:before="76" w:line="249" w:lineRule="auto"/>
              <w:ind w:right="199"/>
              <w:rPr>
                <w:sz w:val="14"/>
              </w:rPr>
            </w:pPr>
            <w:r>
              <w:rPr>
                <w:color w:val="231F20"/>
                <w:sz w:val="14"/>
              </w:rPr>
              <w:t>Vierta agua en el conducto para ablandar la pulpa atascada durante la noche.</w:t>
            </w:r>
          </w:p>
        </w:tc>
      </w:tr>
      <w:tr w:rsidR="006D53F6" w14:paraId="428306A2" w14:textId="77777777">
        <w:trPr>
          <w:trHeight w:val="795"/>
        </w:trPr>
        <w:tc>
          <w:tcPr>
            <w:tcW w:w="1305" w:type="dxa"/>
          </w:tcPr>
          <w:p w14:paraId="2E005B05" w14:textId="77777777" w:rsidR="006D53F6" w:rsidRDefault="00CD6B38">
            <w:pPr>
              <w:pStyle w:val="TableParagraph"/>
              <w:spacing w:before="77" w:line="249" w:lineRule="auto"/>
              <w:ind w:left="62" w:right="32"/>
              <w:rPr>
                <w:sz w:val="14"/>
              </w:rPr>
            </w:pPr>
            <w:r>
              <w:rPr>
                <w:color w:val="231F20"/>
                <w:sz w:val="14"/>
              </w:rPr>
              <w:t>El contenedor y los accesorios se tiñen después de su uso.</w:t>
            </w:r>
          </w:p>
        </w:tc>
        <w:tc>
          <w:tcPr>
            <w:tcW w:w="1441" w:type="dxa"/>
          </w:tcPr>
          <w:p w14:paraId="5EB09DCA" w14:textId="77777777" w:rsidR="006D53F6" w:rsidRDefault="00CD6B38">
            <w:pPr>
              <w:pStyle w:val="TableParagraph"/>
              <w:spacing w:before="77" w:line="249" w:lineRule="auto"/>
              <w:ind w:right="326"/>
              <w:rPr>
                <w:sz w:val="14"/>
              </w:rPr>
            </w:pPr>
            <w:r>
              <w:rPr>
                <w:color w:val="231F20"/>
                <w:sz w:val="14"/>
              </w:rPr>
              <w:t>Las partes teñidas se deben al color natural de frutas/verduras específicas.</w:t>
            </w:r>
          </w:p>
        </w:tc>
        <w:tc>
          <w:tcPr>
            <w:tcW w:w="2539" w:type="dxa"/>
          </w:tcPr>
          <w:p w14:paraId="38A23975" w14:textId="77777777" w:rsidR="006D53F6" w:rsidRDefault="00CD6B38">
            <w:pPr>
              <w:pStyle w:val="TableParagraph"/>
              <w:spacing w:before="77"/>
              <w:ind w:right="43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Este es un color natural e inevitable.</w:t>
            </w:r>
          </w:p>
        </w:tc>
      </w:tr>
    </w:tbl>
    <w:p w14:paraId="37A2597B" w14:textId="77777777" w:rsidR="006D53F6" w:rsidRDefault="006D53F6">
      <w:pPr>
        <w:jc w:val="center"/>
        <w:rPr>
          <w:sz w:val="14"/>
        </w:rPr>
        <w:sectPr w:rsidR="006D53F6" w:rsidSect="00102F94">
          <w:pgSz w:w="6520" w:h="9640"/>
          <w:pgMar w:top="940" w:right="460" w:bottom="420" w:left="460" w:header="709" w:footer="567" w:gutter="0"/>
          <w:cols w:space="720"/>
          <w:docGrid w:linePitch="299"/>
        </w:sectPr>
      </w:pPr>
    </w:p>
    <w:p w14:paraId="6A4F9B59" w14:textId="77777777" w:rsidR="006D53F6" w:rsidRDefault="006D53F6">
      <w:pPr>
        <w:pStyle w:val="Prrafodelista"/>
        <w:tabs>
          <w:tab w:val="left" w:pos="450"/>
        </w:tabs>
        <w:spacing w:line="249" w:lineRule="auto"/>
        <w:ind w:left="0" w:right="338" w:firstLine="0"/>
        <w:rPr>
          <w:sz w:val="14"/>
        </w:rPr>
      </w:pPr>
    </w:p>
    <w:sectPr w:rsidR="006D53F6" w:rsidSect="00102F94">
      <w:type w:val="continuous"/>
      <w:pgSz w:w="6520" w:h="9640"/>
      <w:pgMar w:top="800" w:right="340" w:bottom="420" w:left="4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BD64" w14:textId="77777777" w:rsidR="006D53F6" w:rsidRDefault="00CD6B38">
      <w:r>
        <w:separator/>
      </w:r>
    </w:p>
  </w:endnote>
  <w:endnote w:type="continuationSeparator" w:id="0">
    <w:p w14:paraId="7C8157FE" w14:textId="77777777" w:rsidR="006D53F6" w:rsidRDefault="00CD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phemia">
    <w:altName w:val="Yu Gothic UI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2DC5" w14:textId="77777777" w:rsidR="00102F94" w:rsidRDefault="00102F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C7D" w14:textId="77777777" w:rsidR="006D53F6" w:rsidRDefault="00CD6B38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BD5EC2" wp14:editId="14E92A72">
              <wp:simplePos x="0" y="0"/>
              <wp:positionH relativeFrom="page">
                <wp:posOffset>2026920</wp:posOffset>
              </wp:positionH>
              <wp:positionV relativeFrom="page">
                <wp:posOffset>5839460</wp:posOffset>
              </wp:positionV>
              <wp:extent cx="100330" cy="125095"/>
              <wp:effectExtent l="0" t="0" r="0" b="0"/>
              <wp:wrapNone/>
              <wp:docPr id="8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17ABC" w14:textId="77777777" w:rsidR="006D53F6" w:rsidRDefault="00CD6B38">
                          <w:pPr>
                            <w:pStyle w:val="Textoindependiente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DBD5EC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50" type="#_x0000_t202" style="position:absolute;margin-left:159.6pt;margin-top:459.8pt;width:7.9pt;height:9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" filled="f" stroked="f">
              <v:textbox inset="0,0,0,0">
                <w:txbxContent>
                  <w:p w14:paraId="52B17ABC" w14:textId="77777777" w:rsidR="006D53F6" w:rsidRDefault="00CD6B38">
                    <w:pPr>
                      <w:pStyle w:val="Textoindependiente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B137" w14:textId="77777777" w:rsidR="00102F94" w:rsidRDefault="00102F9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271" w14:textId="77777777" w:rsidR="006D53F6" w:rsidRDefault="00CD6B3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E4653B" wp14:editId="53E06E71">
              <wp:simplePos x="0" y="0"/>
              <wp:positionH relativeFrom="page">
                <wp:posOffset>2026920</wp:posOffset>
              </wp:positionH>
              <wp:positionV relativeFrom="page">
                <wp:posOffset>5842000</wp:posOffset>
              </wp:positionV>
              <wp:extent cx="157480" cy="125095"/>
              <wp:effectExtent l="0" t="0" r="13970" b="8255"/>
              <wp:wrapNone/>
              <wp:docPr id="8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8A459" w14:textId="77777777" w:rsidR="006D53F6" w:rsidRDefault="00CD6B38">
                          <w:pPr>
                            <w:pStyle w:val="Textoindependiente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E4653B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51" type="#_x0000_t202" style="position:absolute;margin-left:159.6pt;margin-top:460pt;width:12.4pt;height:9.85pt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" filled="f" stroked="f">
              <v:textbox inset="0,0,0,0">
                <w:txbxContent>
                  <w:p w14:paraId="0618A459" w14:textId="77777777" w:rsidR="006D53F6" w:rsidRDefault="00CD6B38">
                    <w:pPr>
                      <w:pStyle w:val="Textoindependiente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D0D1" w14:textId="77777777" w:rsidR="006D53F6" w:rsidRDefault="00CD6B38">
      <w:r>
        <w:separator/>
      </w:r>
    </w:p>
  </w:footnote>
  <w:footnote w:type="continuationSeparator" w:id="0">
    <w:p w14:paraId="65F622DD" w14:textId="77777777" w:rsidR="006D53F6" w:rsidRDefault="00CD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DAB7" w14:textId="77777777" w:rsidR="00102F94" w:rsidRDefault="00102F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FB0" w14:textId="77777777" w:rsidR="00102F94" w:rsidRPr="00102F94" w:rsidRDefault="00102F94" w:rsidP="00102F94">
    <w:pPr>
      <w:pStyle w:val="Encabezado"/>
      <w:tabs>
        <w:tab w:val="clear" w:pos="8504"/>
        <w:tab w:val="left" w:pos="2632"/>
        <w:tab w:val="right" w:pos="5600"/>
      </w:tabs>
      <w:rPr>
        <w:sz w:val="18"/>
        <w:szCs w:val="18"/>
      </w:rPr>
    </w:pPr>
    <w:r w:rsidRPr="00102F94">
      <w:rPr>
        <w:sz w:val="18"/>
        <w:szCs w:val="18"/>
      </w:rPr>
      <w:t xml:space="preserve">Zuminstant                       </w:t>
    </w:r>
    <w:r>
      <w:rPr>
        <w:sz w:val="18"/>
        <w:szCs w:val="18"/>
      </w:rPr>
      <w:t xml:space="preserve">         </w:t>
    </w:r>
    <w:r w:rsidRPr="00102F94">
      <w:rPr>
        <w:sz w:val="18"/>
        <w:szCs w:val="18"/>
      </w:rPr>
      <w:t>español</w:t>
    </w:r>
    <w:r w:rsidRPr="00102F94">
      <w:rPr>
        <w:sz w:val="18"/>
        <w:szCs w:val="18"/>
      </w:rPr>
      <w:tab/>
    </w:r>
    <w:r w:rsidRPr="00102F94">
      <w:rPr>
        <w:sz w:val="18"/>
        <w:szCs w:val="18"/>
      </w:rPr>
      <w:tab/>
      <w:t>ZI-002</w:t>
    </w:r>
  </w:p>
  <w:p w14:paraId="0CA68C55" w14:textId="77777777" w:rsidR="00102F94" w:rsidRPr="00102F94" w:rsidRDefault="00102F94" w:rsidP="00102F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2DDE" w14:textId="77777777" w:rsidR="00102F94" w:rsidRDefault="00102F9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F87E" w14:textId="3E5C2A9F" w:rsidR="006D53F6" w:rsidRPr="00102F94" w:rsidRDefault="00102F94" w:rsidP="00102F94">
    <w:pPr>
      <w:pStyle w:val="Encabezado"/>
      <w:tabs>
        <w:tab w:val="clear" w:pos="8504"/>
        <w:tab w:val="left" w:pos="2632"/>
        <w:tab w:val="right" w:pos="5600"/>
      </w:tabs>
      <w:rPr>
        <w:sz w:val="18"/>
        <w:szCs w:val="18"/>
      </w:rPr>
    </w:pPr>
    <w:r w:rsidRPr="00102F94">
      <w:rPr>
        <w:sz w:val="18"/>
        <w:szCs w:val="18"/>
      </w:rPr>
      <w:t xml:space="preserve">Zuminstant                       </w:t>
    </w:r>
    <w:r>
      <w:rPr>
        <w:sz w:val="18"/>
        <w:szCs w:val="18"/>
      </w:rPr>
      <w:t xml:space="preserve">         </w:t>
    </w:r>
    <w:r w:rsidRPr="00102F94">
      <w:rPr>
        <w:sz w:val="18"/>
        <w:szCs w:val="18"/>
      </w:rPr>
      <w:t>español</w:t>
    </w:r>
    <w:r w:rsidRPr="00102F94">
      <w:rPr>
        <w:sz w:val="18"/>
        <w:szCs w:val="18"/>
      </w:rPr>
      <w:tab/>
    </w:r>
    <w:r w:rsidRPr="00102F94">
      <w:rPr>
        <w:sz w:val="18"/>
        <w:szCs w:val="18"/>
      </w:rPr>
      <w:tab/>
      <w:t>ZI-002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401" w:hanging="156"/>
        <w:jc w:val="left"/>
      </w:pPr>
      <w:rPr>
        <w:rFonts w:ascii="Arial" w:eastAsia="Arial" w:hAnsi="Arial" w:cs="Arial" w:hint="default"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37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475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1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51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89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2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65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3" w:hanging="156"/>
      </w:pPr>
      <w:rPr>
        <w:rFonts w:hint="default"/>
        <w:lang w:val="en-US" w:eastAsia="en-US" w:bidi="en-US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519" w:hanging="195"/>
        <w:jc w:val="right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1045" w:hanging="19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71" w:hanging="1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97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23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49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75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1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27" w:hanging="195"/>
      </w:pPr>
      <w:rPr>
        <w:rFonts w:hint="default"/>
        <w:lang w:val="en-US" w:eastAsia="en-US" w:bidi="en-US"/>
      </w:rPr>
    </w:lvl>
  </w:abstractNum>
  <w:abstractNum w:abstractNumId="2" w15:restartNumberingAfterBreak="0">
    <w:nsid w:val="BE923771"/>
    <w:multiLevelType w:val="multilevel"/>
    <w:tmpl w:val="BE923771"/>
    <w:lvl w:ilvl="0">
      <w:numFmt w:val="bullet"/>
      <w:lvlText w:val="•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231F20"/>
        <w:spacing w:val="-1"/>
        <w:w w:val="97"/>
        <w:sz w:val="30"/>
        <w:szCs w:val="30"/>
        <w:lang w:val="de-DE" w:eastAsia="de-DE" w:bidi="de-DE"/>
      </w:rPr>
    </w:lvl>
    <w:lvl w:ilvl="1">
      <w:numFmt w:val="bullet"/>
      <w:lvlText w:val="•"/>
      <w:lvlJc w:val="left"/>
      <w:pPr>
        <w:ind w:left="1311" w:hanging="360"/>
      </w:pPr>
      <w:rPr>
        <w:rFonts w:hint="default"/>
        <w:lang w:val="de-DE" w:eastAsia="de-DE" w:bidi="de-DE"/>
      </w:rPr>
    </w:lvl>
    <w:lvl w:ilvl="2">
      <w:numFmt w:val="bullet"/>
      <w:lvlText w:val="•"/>
      <w:lvlJc w:val="left"/>
      <w:pPr>
        <w:ind w:left="1962" w:hanging="360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2613" w:hanging="36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264" w:hanging="36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3915" w:hanging="36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4566" w:hanging="36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5217" w:hanging="36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5868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01" w:hanging="154"/>
        <w:jc w:val="left"/>
      </w:pPr>
      <w:rPr>
        <w:rFonts w:ascii="Arial" w:eastAsia="Arial" w:hAnsi="Arial" w:cs="Arial" w:hint="default"/>
        <w:color w:val="231F2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794" w:hanging="1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289" w:hanging="1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3" w:hanging="1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78" w:hanging="1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73" w:hanging="1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67" w:hanging="1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62" w:hanging="1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56" w:hanging="154"/>
      </w:pPr>
      <w:rPr>
        <w:rFonts w:hint="default"/>
        <w:lang w:val="en-US" w:eastAsia="en-US" w:bidi="en-US"/>
      </w:rPr>
    </w:lvl>
  </w:abstractNum>
  <w:abstractNum w:abstractNumId="4" w15:restartNumberingAfterBreak="0">
    <w:nsid w:val="CF092B84"/>
    <w:multiLevelType w:val="multilevel"/>
    <w:tmpl w:val="CF092B84"/>
    <w:lvl w:ilvl="0">
      <w:start w:val="3"/>
      <w:numFmt w:val="decimal"/>
      <w:lvlText w:val="%1."/>
      <w:lvlJc w:val="left"/>
      <w:pPr>
        <w:ind w:left="307" w:hanging="195"/>
        <w:jc w:val="left"/>
      </w:pPr>
      <w:rPr>
        <w:rFonts w:ascii="Arial" w:eastAsia="Arial" w:hAnsi="Arial" w:cs="Arial" w:hint="default"/>
        <w:color w:val="231F20"/>
        <w:spacing w:val="-11"/>
        <w:w w:val="100"/>
        <w:sz w:val="14"/>
        <w:szCs w:val="1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594" w:hanging="192"/>
        <w:jc w:val="left"/>
      </w:pPr>
      <w:rPr>
        <w:rFonts w:ascii="Arial" w:eastAsia="Arial" w:hAnsi="Arial" w:cs="Arial" w:hint="default"/>
        <w:color w:val="231F20"/>
        <w:spacing w:val="-8"/>
        <w:w w:val="100"/>
        <w:sz w:val="14"/>
        <w:szCs w:val="14"/>
        <w:lang w:val="en-US" w:eastAsia="en-US" w:bidi="en-US"/>
      </w:rPr>
    </w:lvl>
    <w:lvl w:ilvl="2">
      <w:numFmt w:val="bullet"/>
      <w:lvlText w:val="•"/>
      <w:lvlJc w:val="left"/>
      <w:pPr>
        <w:ind w:left="1155" w:hanging="1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11" w:hanging="1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66" w:hanging="1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22" w:hanging="1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77" w:hanging="1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33" w:hanging="1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88" w:hanging="192"/>
      </w:pPr>
      <w:rPr>
        <w:rFonts w:hint="default"/>
        <w:lang w:val="en-US" w:eastAsia="en-US" w:bidi="en-US"/>
      </w:rPr>
    </w:lvl>
  </w:abstractNum>
  <w:abstractNum w:abstractNumId="5" w15:restartNumberingAfterBreak="0">
    <w:nsid w:val="0053208E"/>
    <w:multiLevelType w:val="multilevel"/>
    <w:tmpl w:val="0053208E"/>
    <w:lvl w:ilvl="0">
      <w:numFmt w:val="bullet"/>
      <w:lvlText w:val="•"/>
      <w:lvlJc w:val="left"/>
      <w:pPr>
        <w:ind w:left="367" w:hanging="127"/>
      </w:pPr>
      <w:rPr>
        <w:rFonts w:ascii="Arial" w:eastAsia="Arial" w:hAnsi="Arial" w:cs="Arial" w:hint="default"/>
        <w:b/>
        <w:bCs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883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407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31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55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79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03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27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51" w:hanging="127"/>
      </w:pPr>
      <w:rPr>
        <w:rFonts w:hint="default"/>
        <w:lang w:val="en-US" w:eastAsia="en-US" w:bidi="en-US"/>
      </w:rPr>
    </w:lvl>
  </w:abstractNum>
  <w:abstractNum w:abstractNumId="6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98" w:hanging="154"/>
        <w:jc w:val="left"/>
      </w:pPr>
      <w:rPr>
        <w:rFonts w:ascii="Arial" w:eastAsia="Arial" w:hAnsi="Arial" w:cs="Arial" w:hint="default"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37" w:hanging="15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475" w:hanging="1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13" w:hanging="1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51" w:hanging="1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89" w:hanging="1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27" w:hanging="1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65" w:hanging="1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3" w:hanging="154"/>
      </w:pPr>
      <w:rPr>
        <w:rFonts w:hint="default"/>
        <w:lang w:val="en-US" w:eastAsia="en-US" w:bidi="en-US"/>
      </w:rPr>
    </w:lvl>
  </w:abstractNum>
  <w:abstractNum w:abstractNumId="7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46" w:hanging="195"/>
        <w:jc w:val="left"/>
      </w:pPr>
      <w:rPr>
        <w:rFonts w:ascii="Arial" w:eastAsia="Arial" w:hAnsi="Arial" w:cs="Arial" w:hint="default"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73" w:hanging="19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07" w:hanging="1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41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75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09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43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77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11" w:hanging="195"/>
      </w:pPr>
      <w:rPr>
        <w:rFonts w:hint="default"/>
        <w:lang w:val="en-US" w:eastAsia="en-US" w:bidi="en-US"/>
      </w:rPr>
    </w:lvl>
  </w:abstractNum>
  <w:abstractNum w:abstractNumId="8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449" w:hanging="195"/>
        <w:jc w:val="left"/>
      </w:pPr>
      <w:rPr>
        <w:rFonts w:ascii="Arial" w:eastAsia="Arial" w:hAnsi="Arial" w:cs="Arial" w:hint="default"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73" w:hanging="19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07" w:hanging="1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41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75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09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43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77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11" w:hanging="195"/>
      </w:pPr>
      <w:rPr>
        <w:rFonts w:hint="default"/>
        <w:lang w:val="en-US" w:eastAsia="en-US" w:bidi="en-US"/>
      </w:rPr>
    </w:lvl>
  </w:abstractNum>
  <w:abstractNum w:abstractNumId="9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401" w:hanging="156"/>
        <w:jc w:val="left"/>
      </w:pPr>
      <w:rPr>
        <w:rFonts w:ascii="Arial" w:eastAsia="Arial" w:hAnsi="Arial" w:cs="Arial" w:hint="default"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37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475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1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51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89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2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65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3" w:hanging="156"/>
      </w:pPr>
      <w:rPr>
        <w:rFonts w:hint="default"/>
        <w:lang w:val="en-US" w:eastAsia="en-US" w:bidi="en-US"/>
      </w:rPr>
    </w:lvl>
  </w:abstractNum>
  <w:abstractNum w:abstractNumId="1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80" w:hanging="195"/>
        <w:jc w:val="left"/>
      </w:pPr>
      <w:rPr>
        <w:rFonts w:ascii="Arial" w:eastAsia="Arial" w:hAnsi="Arial" w:cs="Arial" w:hint="default"/>
        <w:color w:val="050100"/>
        <w:spacing w:val="-1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01" w:hanging="19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423" w:hanging="1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45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67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89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1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33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55" w:hanging="195"/>
      </w:pPr>
      <w:rPr>
        <w:rFonts w:hint="default"/>
        <w:lang w:val="en-US" w:eastAsia="en-US" w:bidi="en-US"/>
      </w:rPr>
    </w:lvl>
  </w:abstractNum>
  <w:abstractNum w:abstractNumId="11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449" w:hanging="195"/>
        <w:jc w:val="left"/>
      </w:pPr>
      <w:rPr>
        <w:rFonts w:ascii="Arial" w:eastAsia="Arial" w:hAnsi="Arial" w:cs="Arial" w:hint="default"/>
        <w:color w:val="231F20"/>
        <w:spacing w:val="-8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973" w:hanging="19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07" w:hanging="1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41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75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09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43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177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11" w:hanging="195"/>
      </w:pPr>
      <w:rPr>
        <w:rFonts w:hint="default"/>
        <w:lang w:val="en-US" w:eastAsia="en-US" w:bidi="en-US"/>
      </w:rPr>
    </w:lvl>
  </w:abstractNum>
  <w:abstractNum w:abstractNumId="12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518" w:hanging="195"/>
        <w:jc w:val="right"/>
      </w:pPr>
      <w:rPr>
        <w:rFonts w:ascii="Arial" w:eastAsia="Arial" w:hAnsi="Arial" w:cs="Arial" w:hint="default"/>
        <w:color w:val="050100"/>
        <w:spacing w:val="-8"/>
        <w:w w:val="100"/>
        <w:sz w:val="14"/>
        <w:szCs w:val="14"/>
        <w:lang w:val="en-US" w:eastAsia="en-US" w:bidi="en-US"/>
      </w:rPr>
    </w:lvl>
    <w:lvl w:ilvl="1">
      <w:numFmt w:val="bullet"/>
      <w:lvlText w:val="•"/>
      <w:lvlJc w:val="left"/>
      <w:pPr>
        <w:ind w:left="1045" w:hanging="19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71" w:hanging="1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97" w:hanging="1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23" w:hanging="1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49" w:hanging="1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75" w:hanging="1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1" w:hanging="1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27" w:hanging="195"/>
      </w:pPr>
      <w:rPr>
        <w:rFonts w:hint="default"/>
        <w:lang w:val="en-US" w:eastAsia="en-US" w:bidi="en-US"/>
      </w:rPr>
    </w:lvl>
  </w:abstractNum>
  <w:num w:numId="1" w16cid:durableId="1832985002">
    <w:abstractNumId w:val="3"/>
  </w:num>
  <w:num w:numId="2" w16cid:durableId="1697147740">
    <w:abstractNumId w:val="1"/>
  </w:num>
  <w:num w:numId="3" w16cid:durableId="1019703518">
    <w:abstractNumId w:val="2"/>
  </w:num>
  <w:num w:numId="4" w16cid:durableId="162478289">
    <w:abstractNumId w:val="7"/>
  </w:num>
  <w:num w:numId="5" w16cid:durableId="54815083">
    <w:abstractNumId w:val="8"/>
  </w:num>
  <w:num w:numId="6" w16cid:durableId="310015604">
    <w:abstractNumId w:val="12"/>
  </w:num>
  <w:num w:numId="7" w16cid:durableId="292951721">
    <w:abstractNumId w:val="6"/>
  </w:num>
  <w:num w:numId="8" w16cid:durableId="559485602">
    <w:abstractNumId w:val="0"/>
  </w:num>
  <w:num w:numId="9" w16cid:durableId="1332634238">
    <w:abstractNumId w:val="9"/>
  </w:num>
  <w:num w:numId="10" w16cid:durableId="970213448">
    <w:abstractNumId w:val="11"/>
  </w:num>
  <w:num w:numId="11" w16cid:durableId="919876784">
    <w:abstractNumId w:val="5"/>
  </w:num>
  <w:num w:numId="12" w16cid:durableId="33696795">
    <w:abstractNumId w:val="4"/>
  </w:num>
  <w:num w:numId="13" w16cid:durableId="131074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M5YTc2ZGRkN2JiYjBhYmM3OGFhNzZiMzYxYjM5YzEifQ=="/>
  </w:docVars>
  <w:rsids>
    <w:rsidRoot w:val="006D53F6"/>
    <w:rsid w:val="00102F94"/>
    <w:rsid w:val="00193D64"/>
    <w:rsid w:val="006D53F6"/>
    <w:rsid w:val="0085091A"/>
    <w:rsid w:val="00A57DF2"/>
    <w:rsid w:val="00CD6B38"/>
    <w:rsid w:val="024B43EE"/>
    <w:rsid w:val="02AC2F46"/>
    <w:rsid w:val="04A3383D"/>
    <w:rsid w:val="04A830B2"/>
    <w:rsid w:val="0621527E"/>
    <w:rsid w:val="065A3EDF"/>
    <w:rsid w:val="06B01059"/>
    <w:rsid w:val="06B61A3B"/>
    <w:rsid w:val="074A78BC"/>
    <w:rsid w:val="07891FAF"/>
    <w:rsid w:val="07F351C0"/>
    <w:rsid w:val="08B0133E"/>
    <w:rsid w:val="096034B9"/>
    <w:rsid w:val="09985D83"/>
    <w:rsid w:val="0AD64172"/>
    <w:rsid w:val="0B6C2CE1"/>
    <w:rsid w:val="0BF21BE7"/>
    <w:rsid w:val="0CA75426"/>
    <w:rsid w:val="0D3920A0"/>
    <w:rsid w:val="0D7B7A89"/>
    <w:rsid w:val="0F784B9C"/>
    <w:rsid w:val="0FC3259A"/>
    <w:rsid w:val="10D91A56"/>
    <w:rsid w:val="111B66C9"/>
    <w:rsid w:val="11847AB0"/>
    <w:rsid w:val="119D3249"/>
    <w:rsid w:val="12AA5243"/>
    <w:rsid w:val="12F836E4"/>
    <w:rsid w:val="136B3BEE"/>
    <w:rsid w:val="13942421"/>
    <w:rsid w:val="14FD03FE"/>
    <w:rsid w:val="15DB79E4"/>
    <w:rsid w:val="16B45C87"/>
    <w:rsid w:val="16E82C3D"/>
    <w:rsid w:val="17502142"/>
    <w:rsid w:val="197B365D"/>
    <w:rsid w:val="19B75682"/>
    <w:rsid w:val="1AAB7ED1"/>
    <w:rsid w:val="1B19506F"/>
    <w:rsid w:val="1BF3508C"/>
    <w:rsid w:val="1C9A5691"/>
    <w:rsid w:val="1CB21A6D"/>
    <w:rsid w:val="1EC203D0"/>
    <w:rsid w:val="1F5938C1"/>
    <w:rsid w:val="1F8633F1"/>
    <w:rsid w:val="1F8A78B7"/>
    <w:rsid w:val="1FA65C4B"/>
    <w:rsid w:val="20007339"/>
    <w:rsid w:val="20607075"/>
    <w:rsid w:val="20662B41"/>
    <w:rsid w:val="21C4091A"/>
    <w:rsid w:val="24AD25B3"/>
    <w:rsid w:val="265B3258"/>
    <w:rsid w:val="26BD7C1C"/>
    <w:rsid w:val="26E92E86"/>
    <w:rsid w:val="27012F3E"/>
    <w:rsid w:val="29462300"/>
    <w:rsid w:val="294A5B25"/>
    <w:rsid w:val="2ACA2FDA"/>
    <w:rsid w:val="2AD5159C"/>
    <w:rsid w:val="2B5746CB"/>
    <w:rsid w:val="2CB65AD2"/>
    <w:rsid w:val="2F581CBF"/>
    <w:rsid w:val="305E6B7C"/>
    <w:rsid w:val="31C0413E"/>
    <w:rsid w:val="31F77000"/>
    <w:rsid w:val="32D70926"/>
    <w:rsid w:val="331965EA"/>
    <w:rsid w:val="33571170"/>
    <w:rsid w:val="339E3FFF"/>
    <w:rsid w:val="34C627CD"/>
    <w:rsid w:val="34F5356C"/>
    <w:rsid w:val="35540B39"/>
    <w:rsid w:val="36304300"/>
    <w:rsid w:val="363B246D"/>
    <w:rsid w:val="36473602"/>
    <w:rsid w:val="36670D4F"/>
    <w:rsid w:val="37205256"/>
    <w:rsid w:val="372134CD"/>
    <w:rsid w:val="372E0EE4"/>
    <w:rsid w:val="37583CBF"/>
    <w:rsid w:val="37D47BAE"/>
    <w:rsid w:val="39455139"/>
    <w:rsid w:val="39513014"/>
    <w:rsid w:val="3B073063"/>
    <w:rsid w:val="3B4140B6"/>
    <w:rsid w:val="3B6D1AE4"/>
    <w:rsid w:val="3CCB4291"/>
    <w:rsid w:val="3D2C50FE"/>
    <w:rsid w:val="3E05012D"/>
    <w:rsid w:val="3F7D0ABD"/>
    <w:rsid w:val="3F9C6BD3"/>
    <w:rsid w:val="4021252F"/>
    <w:rsid w:val="41636EE1"/>
    <w:rsid w:val="420E44DA"/>
    <w:rsid w:val="442D6F78"/>
    <w:rsid w:val="444806B1"/>
    <w:rsid w:val="45A17A38"/>
    <w:rsid w:val="461F2E83"/>
    <w:rsid w:val="46276AFA"/>
    <w:rsid w:val="46357EC4"/>
    <w:rsid w:val="46C2143F"/>
    <w:rsid w:val="47B60689"/>
    <w:rsid w:val="487D401B"/>
    <w:rsid w:val="48EA08F6"/>
    <w:rsid w:val="49985000"/>
    <w:rsid w:val="4B5027F4"/>
    <w:rsid w:val="4C7F7DA1"/>
    <w:rsid w:val="4E347CB7"/>
    <w:rsid w:val="4F1572EF"/>
    <w:rsid w:val="4F7B455A"/>
    <w:rsid w:val="501B3320"/>
    <w:rsid w:val="52E11BB0"/>
    <w:rsid w:val="53B17880"/>
    <w:rsid w:val="55EB6884"/>
    <w:rsid w:val="565C4279"/>
    <w:rsid w:val="571C3903"/>
    <w:rsid w:val="57675EC3"/>
    <w:rsid w:val="57B46CBC"/>
    <w:rsid w:val="586719F0"/>
    <w:rsid w:val="587E0659"/>
    <w:rsid w:val="59AF3F3C"/>
    <w:rsid w:val="59FB36D9"/>
    <w:rsid w:val="5A384151"/>
    <w:rsid w:val="5B654E04"/>
    <w:rsid w:val="5CA82861"/>
    <w:rsid w:val="5CE57BCE"/>
    <w:rsid w:val="5D6E2F2A"/>
    <w:rsid w:val="5DFE0FED"/>
    <w:rsid w:val="5E160C6B"/>
    <w:rsid w:val="5EF17CFF"/>
    <w:rsid w:val="5FA4414E"/>
    <w:rsid w:val="603C0A37"/>
    <w:rsid w:val="61345F97"/>
    <w:rsid w:val="62193E11"/>
    <w:rsid w:val="62660D29"/>
    <w:rsid w:val="62D60DDD"/>
    <w:rsid w:val="63161744"/>
    <w:rsid w:val="642D7B3E"/>
    <w:rsid w:val="649C4951"/>
    <w:rsid w:val="64BA18A8"/>
    <w:rsid w:val="64DA18ED"/>
    <w:rsid w:val="65101A38"/>
    <w:rsid w:val="655B1439"/>
    <w:rsid w:val="67A14A2A"/>
    <w:rsid w:val="69215909"/>
    <w:rsid w:val="69451343"/>
    <w:rsid w:val="6A3E36CE"/>
    <w:rsid w:val="6A6B177F"/>
    <w:rsid w:val="6AA220AC"/>
    <w:rsid w:val="6B3C2101"/>
    <w:rsid w:val="6C556362"/>
    <w:rsid w:val="6D1F031C"/>
    <w:rsid w:val="6D9F5F0F"/>
    <w:rsid w:val="7001639B"/>
    <w:rsid w:val="70ED0452"/>
    <w:rsid w:val="70ED0962"/>
    <w:rsid w:val="712C3CC1"/>
    <w:rsid w:val="72106CBA"/>
    <w:rsid w:val="73125AF1"/>
    <w:rsid w:val="737B4B54"/>
    <w:rsid w:val="73D27019"/>
    <w:rsid w:val="742557BC"/>
    <w:rsid w:val="74C05293"/>
    <w:rsid w:val="756A2954"/>
    <w:rsid w:val="75CE145F"/>
    <w:rsid w:val="763F3278"/>
    <w:rsid w:val="76423904"/>
    <w:rsid w:val="789218F7"/>
    <w:rsid w:val="7A453898"/>
    <w:rsid w:val="7AE807E8"/>
    <w:rsid w:val="7BB94B3E"/>
    <w:rsid w:val="7D1030BA"/>
    <w:rsid w:val="7DC31115"/>
    <w:rsid w:val="7DDC3B14"/>
    <w:rsid w:val="7E9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6094E8C0"/>
  <w15:docId w15:val="{D7A56933-7C50-4C76-8492-AF07713C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uiPriority w:val="1"/>
    <w:qFormat/>
    <w:pPr>
      <w:spacing w:before="93"/>
      <w:ind w:left="24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1"/>
    <w:qFormat/>
    <w:pPr>
      <w:spacing w:before="132"/>
      <w:ind w:left="245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uiPriority w:val="1"/>
    <w:qFormat/>
    <w:pPr>
      <w:ind w:left="367" w:hanging="128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"/>
    </w:pPr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7"/>
      <w:ind w:left="518" w:hanging="196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2"/>
    </w:pPr>
  </w:style>
  <w:style w:type="paragraph" w:styleId="Encabezado">
    <w:name w:val="header"/>
    <w:basedOn w:val="Normal"/>
    <w:link w:val="EncabezadoCar"/>
    <w:rsid w:val="00CD6B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6B38"/>
    <w:rPr>
      <w:rFonts w:ascii="Arial" w:eastAsia="Arial" w:hAnsi="Arial" w:cs="Arial"/>
      <w:sz w:val="22"/>
      <w:szCs w:val="22"/>
      <w:lang w:val="es" w:eastAsia="en-US" w:bidi="en-US"/>
    </w:rPr>
  </w:style>
  <w:style w:type="paragraph" w:styleId="Piedepgina">
    <w:name w:val="footer"/>
    <w:basedOn w:val="Normal"/>
    <w:link w:val="PiedepginaCar"/>
    <w:rsid w:val="00CD6B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6B38"/>
    <w:rPr>
      <w:rFonts w:ascii="Arial" w:eastAsia="Arial" w:hAnsi="Arial" w:cs="Arial"/>
      <w:sz w:val="22"/>
      <w:szCs w:val="22"/>
      <w:lang w:val="es" w:eastAsia="en-US" w:bidi="en-US"/>
    </w:rPr>
  </w:style>
  <w:style w:type="character" w:customStyle="1" w:styleId="ztplmc">
    <w:name w:val="ztplmc"/>
    <w:basedOn w:val="Fuentedeprrafopredeter"/>
    <w:rsid w:val="0085091A"/>
  </w:style>
  <w:style w:type="character" w:customStyle="1" w:styleId="material-icons-extended">
    <w:name w:val="material-icons-extended"/>
    <w:basedOn w:val="Fuentedeprrafopredeter"/>
    <w:rsid w:val="0085091A"/>
  </w:style>
  <w:style w:type="character" w:customStyle="1" w:styleId="hwtze">
    <w:name w:val="hwtze"/>
    <w:basedOn w:val="Fuentedeprrafopredeter"/>
    <w:rsid w:val="0085091A"/>
  </w:style>
  <w:style w:type="character" w:customStyle="1" w:styleId="rynqvb">
    <w:name w:val="rynqvb"/>
    <w:basedOn w:val="Fuentedeprrafopredeter"/>
    <w:rsid w:val="0085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image" Target="media/image15.png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footer" Target="footer4.xml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0" Type="http://schemas.openxmlformats.org/officeDocument/2006/relationships/image" Target="media/image6.pn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eader" Target="header4.xml"/><Relationship Id="rId49" Type="http://schemas.openxmlformats.org/officeDocument/2006/relationships/image" Target="media/image33.png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image" Target="media/image17.png"/><Relationship Id="rId44" Type="http://schemas.openxmlformats.org/officeDocument/2006/relationships/image" Target="media/image28.png"/><Relationship Id="rId52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21BCB-D839-4ED9-B175-30D3ED18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1837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KJ-8796 IM ENG_r1</vt:lpstr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KJ-8796 IM ENG_r1</dc:title>
  <dc:creator>Administrator</dc:creator>
  <cp:lastModifiedBy>Jose Luis Perez</cp:lastModifiedBy>
  <cp:revision>2</cp:revision>
  <dcterms:created xsi:type="dcterms:W3CDTF">2023-03-22T12:18:00Z</dcterms:created>
  <dcterms:modified xsi:type="dcterms:W3CDTF">2023-03-22T12:18:00Z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5C179B7CF93A4DCD9A0B29082AE52CA0</vt:lpwstr>
  </property>
</Properties>
</file>