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EA401" w14:textId="77777777" w:rsidR="006D53F6" w:rsidRDefault="006D53F6">
      <w:pPr>
        <w:pStyle w:val="Textoindependiente"/>
        <w:spacing w:before="7"/>
        <w:jc w:val="center"/>
        <w:rPr>
          <w:rFonts w:eastAsia="SimSun"/>
          <w:sz w:val="13"/>
          <w:lang w:eastAsia="zh-CN"/>
        </w:rPr>
      </w:pPr>
    </w:p>
    <w:p w14:paraId="2E867AF4" w14:textId="77777777" w:rsidR="006D53F6" w:rsidRDefault="00CD6B38">
      <w:pPr>
        <w:spacing w:before="98"/>
        <w:ind w:left="1878" w:right="2004"/>
        <w:jc w:val="center"/>
        <w:rPr>
          <w:b/>
          <w:sz w:val="20"/>
        </w:rPr>
      </w:pPr>
      <w:r>
        <w:rPr>
          <w:noProof/>
        </w:rPr>
        <mc:AlternateContent>
          <mc:Choice Requires="wps">
            <w:drawing>
              <wp:anchor distT="0" distB="0" distL="114300" distR="114300" simplePos="0" relativeHeight="251698176" behindDoc="0" locked="0" layoutInCell="1" allowOverlap="1" wp14:anchorId="0B07931B" wp14:editId="3CA32A42">
                <wp:simplePos x="0" y="0"/>
                <wp:positionH relativeFrom="page">
                  <wp:posOffset>377190</wp:posOffset>
                </wp:positionH>
                <wp:positionV relativeFrom="paragraph">
                  <wp:posOffset>40640</wp:posOffset>
                </wp:positionV>
                <wp:extent cx="959485" cy="163195"/>
                <wp:effectExtent l="0" t="0" r="12065" b="8255"/>
                <wp:wrapNone/>
                <wp:docPr id="78" name="矩形 63"/>
                <wp:cNvGraphicFramePr/>
                <a:graphic xmlns:a="http://schemas.openxmlformats.org/drawingml/2006/main">
                  <a:graphicData uri="http://schemas.microsoft.com/office/word/2010/wordprocessingShape">
                    <wps:wsp>
                      <wps:cNvSpPr/>
                      <wps:spPr>
                        <a:xfrm>
                          <a:off x="0" y="0"/>
                          <a:ext cx="959485" cy="163195"/>
                        </a:xfrm>
                        <a:prstGeom prst="rect">
                          <a:avLst/>
                        </a:prstGeom>
                        <a:solidFill>
                          <a:srgbClr val="D1D3D4"/>
                        </a:solidFill>
                        <a:ln>
                          <a:noFill/>
                        </a:ln>
                      </wps:spPr>
                      <wps:bodyPr upright="1"/>
                    </wps:wsp>
                  </a:graphicData>
                </a:graphic>
              </wp:anchor>
            </w:drawing>
          </mc:Choice>
          <mc:Fallback>
            <w:pict>
              <v:rect w14:anchorId="5E4DBB6F" id="矩形 63" o:spid="_x0000_s1026" style="position:absolute;margin-left:29.7pt;margin-top:3.2pt;width:75.55pt;height:12.85pt;z-index:25169817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" fillcolor="#d1d3d4" stroked="f">
                <w10:wrap anchorx="page"/>
              </v:rect>
            </w:pict>
          </mc:Fallback>
        </mc:AlternateContent>
      </w:r>
      <w:r>
        <w:rPr>
          <w:noProof/>
        </w:rPr>
        <mc:AlternateContent>
          <mc:Choice Requires="wps">
            <w:drawing>
              <wp:anchor distT="0" distB="0" distL="114300" distR="114300" simplePos="0" relativeHeight="251699200" behindDoc="0" locked="0" layoutInCell="1" allowOverlap="1" wp14:anchorId="5A98E956" wp14:editId="373C6D65">
                <wp:simplePos x="0" y="0"/>
                <wp:positionH relativeFrom="page">
                  <wp:posOffset>2713355</wp:posOffset>
                </wp:positionH>
                <wp:positionV relativeFrom="paragraph">
                  <wp:posOffset>40640</wp:posOffset>
                </wp:positionV>
                <wp:extent cx="1031875" cy="163195"/>
                <wp:effectExtent l="0" t="0" r="15875" b="8255"/>
                <wp:wrapNone/>
                <wp:docPr id="79" name="矩形 64"/>
                <wp:cNvGraphicFramePr/>
                <a:graphic xmlns:a="http://schemas.openxmlformats.org/drawingml/2006/main">
                  <a:graphicData uri="http://schemas.microsoft.com/office/word/2010/wordprocessingShape">
                    <wps:wsp>
                      <wps:cNvSpPr/>
                      <wps:spPr>
                        <a:xfrm>
                          <a:off x="0" y="0"/>
                          <a:ext cx="1031875" cy="163195"/>
                        </a:xfrm>
                        <a:prstGeom prst="rect">
                          <a:avLst/>
                        </a:prstGeom>
                        <a:solidFill>
                          <a:srgbClr val="D1D3D4"/>
                        </a:solidFill>
                        <a:ln>
                          <a:noFill/>
                        </a:ln>
                      </wps:spPr>
                      <wps:bodyPr upright="1"/>
                    </wps:wsp>
                  </a:graphicData>
                </a:graphic>
              </wp:anchor>
            </w:drawing>
          </mc:Choice>
          <mc:Fallback>
            <w:pict>
              <v:rect w14:anchorId="5DB870CA" id="矩形 64" o:spid="_x0000_s1026" style="position:absolute;margin-left:213.65pt;margin-top:3.2pt;width:81.25pt;height:12.85pt;z-index:25169920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" fillcolor="#d1d3d4" stroked="f">
                <w10:wrap anchorx="page"/>
              </v:rect>
            </w:pict>
          </mc:Fallback>
        </mc:AlternateContent>
      </w:r>
      <w:r>
        <w:rPr>
          <w:b/>
          <w:color w:val="231F20"/>
          <w:sz w:val="20"/>
        </w:rPr>
        <w:t>SPECIFICATIONS</w:t>
      </w:r>
    </w:p>
    <w:p w14:paraId="7827AC24" w14:textId="77777777" w:rsidR="006D53F6" w:rsidRDefault="006D53F6">
      <w:pPr>
        <w:pStyle w:val="Textoindependiente"/>
        <w:spacing w:before="11"/>
        <w:rPr>
          <w:b/>
          <w:sz w:val="9"/>
        </w:rPr>
      </w:pPr>
    </w:p>
    <w:p w14:paraId="2503E88D" w14:textId="4CF917E6" w:rsidR="006D53F6" w:rsidRDefault="00CD6B38">
      <w:pPr>
        <w:pStyle w:val="Textoindependiente"/>
        <w:tabs>
          <w:tab w:val="left" w:pos="1858"/>
        </w:tabs>
        <w:spacing w:before="95"/>
        <w:ind w:left="134"/>
      </w:pPr>
      <w:r>
        <w:rPr>
          <w:color w:val="050100"/>
        </w:rPr>
        <w:t>Voltage</w:t>
      </w:r>
      <w:r>
        <w:rPr>
          <w:color w:val="050100"/>
        </w:rPr>
        <w:tab/>
        <w:t>: 220-240V~50-60Hz</w:t>
      </w:r>
    </w:p>
    <w:p w14:paraId="21FD2C49" w14:textId="77777777" w:rsidR="006D53F6" w:rsidRDefault="00CD6B38">
      <w:pPr>
        <w:pStyle w:val="Textoindependiente"/>
        <w:tabs>
          <w:tab w:val="left" w:pos="1858"/>
        </w:tabs>
        <w:spacing w:before="79"/>
        <w:ind w:left="134"/>
      </w:pPr>
      <w:r>
        <w:rPr>
          <w:color w:val="050100"/>
        </w:rPr>
        <w:t>Power</w:t>
      </w:r>
      <w:r>
        <w:rPr>
          <w:color w:val="050100"/>
        </w:rPr>
        <w:tab/>
        <w:t>:</w:t>
      </w:r>
      <w:r>
        <w:rPr>
          <w:color w:val="050100"/>
          <w:spacing w:val="-4"/>
        </w:rPr>
        <w:t xml:space="preserve"> </w:t>
      </w:r>
      <w:r>
        <w:rPr>
          <w:color w:val="050100"/>
        </w:rPr>
        <w:t>1</w:t>
      </w:r>
      <w:r>
        <w:rPr>
          <w:rFonts w:eastAsia="SimSun" w:hint="eastAsia"/>
          <w:color w:val="050100"/>
          <w:lang w:eastAsia="zh-CN"/>
        </w:rPr>
        <w:t>0</w:t>
      </w:r>
      <w:r>
        <w:rPr>
          <w:color w:val="050100"/>
        </w:rPr>
        <w:t>0W</w:t>
      </w:r>
    </w:p>
    <w:p w14:paraId="0898B5CE" w14:textId="77777777" w:rsidR="006D53F6" w:rsidRDefault="00CD6B38">
      <w:pPr>
        <w:pStyle w:val="Textoindependiente"/>
        <w:tabs>
          <w:tab w:val="left" w:pos="1858"/>
        </w:tabs>
        <w:spacing w:before="79" w:line="357" w:lineRule="auto"/>
        <w:ind w:left="134" w:right="3279"/>
      </w:pPr>
      <w:r>
        <w:rPr>
          <w:color w:val="050100"/>
        </w:rPr>
        <w:t>Juicing cup capacity</w:t>
      </w:r>
      <w:r>
        <w:rPr>
          <w:color w:val="050100"/>
        </w:rPr>
        <w:tab/>
        <w:t xml:space="preserve">: </w:t>
      </w:r>
      <w:r>
        <w:rPr>
          <w:rFonts w:eastAsia="SimSun" w:hint="eastAsia"/>
          <w:color w:val="050100"/>
          <w:spacing w:val="-4"/>
          <w:lang w:eastAsia="zh-CN"/>
        </w:rPr>
        <w:t>40</w:t>
      </w:r>
      <w:r>
        <w:rPr>
          <w:color w:val="050100"/>
          <w:spacing w:val="-4"/>
        </w:rPr>
        <w:t xml:space="preserve">0ml </w:t>
      </w:r>
      <w:r>
        <w:rPr>
          <w:color w:val="050100"/>
        </w:rPr>
        <w:t>Pulp container capacity</w:t>
      </w:r>
      <w:r>
        <w:rPr>
          <w:color w:val="050100"/>
        </w:rPr>
        <w:tab/>
        <w:t>:</w:t>
      </w:r>
      <w:r>
        <w:rPr>
          <w:color w:val="050100"/>
          <w:spacing w:val="3"/>
        </w:rPr>
        <w:t xml:space="preserve"> </w:t>
      </w:r>
      <w:r>
        <w:rPr>
          <w:rFonts w:eastAsia="SimSun" w:hint="eastAsia"/>
          <w:color w:val="050100"/>
          <w:spacing w:val="3"/>
          <w:lang w:eastAsia="zh-CN"/>
        </w:rPr>
        <w:t>3</w:t>
      </w:r>
      <w:r>
        <w:rPr>
          <w:color w:val="050100"/>
          <w:spacing w:val="-4"/>
        </w:rPr>
        <w:t>50ml</w:t>
      </w:r>
    </w:p>
    <w:p w14:paraId="658345AC" w14:textId="77777777" w:rsidR="006D53F6" w:rsidRDefault="00CD6B38">
      <w:pPr>
        <w:pStyle w:val="Textoindependiente"/>
        <w:tabs>
          <w:tab w:val="left" w:pos="1858"/>
        </w:tabs>
        <w:ind w:left="134"/>
      </w:pPr>
      <w:r>
        <w:rPr>
          <w:color w:val="050100"/>
        </w:rPr>
        <w:t>Unit</w:t>
      </w:r>
      <w:r>
        <w:rPr>
          <w:color w:val="050100"/>
          <w:spacing w:val="-2"/>
        </w:rPr>
        <w:t xml:space="preserve"> </w:t>
      </w:r>
      <w:r>
        <w:rPr>
          <w:color w:val="050100"/>
        </w:rPr>
        <w:t>size</w:t>
      </w:r>
      <w:r>
        <w:rPr>
          <w:color w:val="050100"/>
        </w:rPr>
        <w:tab/>
        <w:t xml:space="preserve">: </w:t>
      </w:r>
      <w:r>
        <w:rPr>
          <w:rFonts w:eastAsia="SimSun" w:hint="eastAsia"/>
          <w:color w:val="050100"/>
          <w:lang w:eastAsia="zh-CN"/>
        </w:rPr>
        <w:t>120</w:t>
      </w:r>
      <w:r>
        <w:rPr>
          <w:color w:val="050100"/>
        </w:rPr>
        <w:t xml:space="preserve"> x 1</w:t>
      </w:r>
      <w:r>
        <w:rPr>
          <w:rFonts w:eastAsia="SimSun" w:hint="eastAsia"/>
          <w:color w:val="050100"/>
          <w:lang w:eastAsia="zh-CN"/>
        </w:rPr>
        <w:t>0</w:t>
      </w:r>
      <w:r>
        <w:rPr>
          <w:color w:val="050100"/>
        </w:rPr>
        <w:t>0 x 3</w:t>
      </w:r>
      <w:r>
        <w:rPr>
          <w:rFonts w:eastAsia="SimSun" w:hint="eastAsia"/>
          <w:color w:val="050100"/>
          <w:lang w:eastAsia="zh-CN"/>
        </w:rPr>
        <w:t>10</w:t>
      </w:r>
      <w:r>
        <w:rPr>
          <w:color w:val="050100"/>
          <w:spacing w:val="-4"/>
        </w:rPr>
        <w:t xml:space="preserve"> </w:t>
      </w:r>
      <w:r>
        <w:rPr>
          <w:color w:val="050100"/>
        </w:rPr>
        <w:t>mm</w:t>
      </w:r>
    </w:p>
    <w:p w14:paraId="7814CD45" w14:textId="77777777" w:rsidR="006D53F6" w:rsidRDefault="00CD6B38">
      <w:pPr>
        <w:pStyle w:val="Textoindependiente"/>
        <w:tabs>
          <w:tab w:val="left" w:pos="1858"/>
        </w:tabs>
        <w:spacing w:before="79"/>
        <w:ind w:left="134"/>
        <w:rPr>
          <w:sz w:val="23"/>
        </w:rPr>
      </w:pPr>
      <w:r>
        <w:rPr>
          <w:color w:val="050100"/>
        </w:rPr>
        <w:t>Bare</w:t>
      </w:r>
      <w:r>
        <w:rPr>
          <w:color w:val="050100"/>
          <w:spacing w:val="-2"/>
        </w:rPr>
        <w:t xml:space="preserve"> </w:t>
      </w:r>
      <w:r>
        <w:rPr>
          <w:color w:val="050100"/>
        </w:rPr>
        <w:t>weight</w:t>
      </w:r>
      <w:r>
        <w:rPr>
          <w:color w:val="050100"/>
        </w:rPr>
        <w:tab/>
        <w:t>: 1.</w:t>
      </w:r>
      <w:r>
        <w:rPr>
          <w:rFonts w:eastAsia="SimSun" w:hint="eastAsia"/>
          <w:color w:val="050100"/>
          <w:lang w:eastAsia="zh-CN"/>
        </w:rPr>
        <w:t>00</w:t>
      </w:r>
      <w:r>
        <w:rPr>
          <w:color w:val="050100"/>
          <w:spacing w:val="-1"/>
        </w:rPr>
        <w:t xml:space="preserve"> </w:t>
      </w:r>
      <w:r>
        <w:rPr>
          <w:color w:val="050100"/>
        </w:rPr>
        <w:t>kg</w:t>
      </w:r>
      <w:r>
        <w:rPr>
          <w:noProof/>
        </w:rPr>
        <mc:AlternateContent>
          <mc:Choice Requires="wpg">
            <w:drawing>
              <wp:anchor distT="0" distB="0" distL="114300" distR="114300" simplePos="0" relativeHeight="251697152" behindDoc="1" locked="0" layoutInCell="1" allowOverlap="1" wp14:anchorId="243D9DC6" wp14:editId="6ADA85DA">
                <wp:simplePos x="0" y="0"/>
                <wp:positionH relativeFrom="page">
                  <wp:posOffset>372110</wp:posOffset>
                </wp:positionH>
                <wp:positionV relativeFrom="paragraph">
                  <wp:posOffset>196850</wp:posOffset>
                </wp:positionV>
                <wp:extent cx="3357245" cy="1056005"/>
                <wp:effectExtent l="0" t="0" r="14605" b="12065"/>
                <wp:wrapTopAndBottom/>
                <wp:docPr id="77" name="组合 65"/>
                <wp:cNvGraphicFramePr/>
                <a:graphic xmlns:a="http://schemas.openxmlformats.org/drawingml/2006/main">
                  <a:graphicData uri="http://schemas.microsoft.com/office/word/2010/wordprocessingGroup">
                    <wpg:wgp>
                      <wpg:cNvGrpSpPr/>
                      <wpg:grpSpPr>
                        <a:xfrm>
                          <a:off x="0" y="0"/>
                          <a:ext cx="3357245" cy="1056005"/>
                          <a:chOff x="586" y="311"/>
                          <a:chExt cx="5287" cy="1200"/>
                        </a:xfrm>
                      </wpg:grpSpPr>
                      <wps:wsp>
                        <wps:cNvPr id="74" name="矩形 66"/>
                        <wps:cNvSpPr/>
                        <wps:spPr>
                          <a:xfrm>
                            <a:off x="596" y="320"/>
                            <a:ext cx="5267" cy="1180"/>
                          </a:xfrm>
                          <a:prstGeom prst="rect">
                            <a:avLst/>
                          </a:prstGeom>
                          <a:noFill/>
                          <a:ln w="12700" cap="flat" cmpd="sng">
                            <a:solidFill>
                              <a:srgbClr val="231F20"/>
                            </a:solidFill>
                            <a:prstDash val="solid"/>
                            <a:miter/>
                            <a:headEnd type="none" w="med" len="med"/>
                            <a:tailEnd type="none" w="med" len="med"/>
                          </a:ln>
                        </wps:spPr>
                        <wps:bodyPr upright="1"/>
                      </wps:wsp>
                      <wps:wsp>
                        <wps:cNvPr id="75" name="文本框 67"/>
                        <wps:cNvSpPr txBox="1"/>
                        <wps:spPr>
                          <a:xfrm>
                            <a:off x="606" y="648"/>
                            <a:ext cx="5247" cy="843"/>
                          </a:xfrm>
                          <a:prstGeom prst="rect">
                            <a:avLst/>
                          </a:prstGeom>
                          <a:noFill/>
                          <a:ln>
                            <a:noFill/>
                          </a:ln>
                        </wps:spPr>
                        <wps:txbx>
                          <w:txbxContent>
                            <w:p w14:paraId="0401EE73" w14:textId="77777777" w:rsidR="006D53F6" w:rsidRDefault="00CD6B38">
                              <w:pPr>
                                <w:numPr>
                                  <w:ilvl w:val="0"/>
                                  <w:numId w:val="1"/>
                                </w:numPr>
                                <w:tabs>
                                  <w:tab w:val="left" w:pos="302"/>
                                </w:tabs>
                                <w:spacing w:before="75"/>
                                <w:rPr>
                                  <w:sz w:val="14"/>
                                </w:rPr>
                              </w:pPr>
                              <w:r>
                                <w:rPr>
                                  <w:color w:val="231F20"/>
                                  <w:sz w:val="14"/>
                                </w:rPr>
                                <w:t>The Unit is designed for household use</w:t>
                              </w:r>
                              <w:r>
                                <w:rPr>
                                  <w:color w:val="231F20"/>
                                  <w:spacing w:val="-8"/>
                                  <w:sz w:val="14"/>
                                </w:rPr>
                                <w:t xml:space="preserve"> </w:t>
                              </w:r>
                              <w:r>
                                <w:rPr>
                                  <w:color w:val="231F20"/>
                                  <w:spacing w:val="-3"/>
                                  <w:sz w:val="14"/>
                                </w:rPr>
                                <w:t>only.</w:t>
                              </w:r>
                            </w:p>
                            <w:p w14:paraId="59255930" w14:textId="77777777" w:rsidR="006D53F6" w:rsidRDefault="00CD6B38">
                              <w:pPr>
                                <w:numPr>
                                  <w:ilvl w:val="0"/>
                                  <w:numId w:val="1"/>
                                </w:numPr>
                                <w:tabs>
                                  <w:tab w:val="left" w:pos="305"/>
                                </w:tabs>
                                <w:spacing w:before="7" w:line="249" w:lineRule="auto"/>
                                <w:ind w:left="304" w:right="264" w:hanging="156"/>
                                <w:rPr>
                                  <w:sz w:val="14"/>
                                </w:rPr>
                              </w:pPr>
                              <w:r>
                                <w:rPr>
                                  <w:color w:val="231F20"/>
                                  <w:sz w:val="14"/>
                                </w:rPr>
                                <w:t>Commercial users will not obtain the regular warranty as stated in the terms of the warranty</w:t>
                              </w:r>
                              <w:r>
                                <w:rPr>
                                  <w:color w:val="231F20"/>
                                  <w:spacing w:val="-3"/>
                                  <w:sz w:val="14"/>
                                </w:rPr>
                                <w:t xml:space="preserve"> </w:t>
                              </w:r>
                              <w:r>
                                <w:rPr>
                                  <w:color w:val="231F20"/>
                                  <w:sz w:val="14"/>
                                </w:rPr>
                                <w:t>card.</w:t>
                              </w:r>
                            </w:p>
                            <w:p w14:paraId="08DB751C" w14:textId="77777777" w:rsidR="006D53F6" w:rsidRDefault="00CD6B38">
                              <w:pPr>
                                <w:numPr>
                                  <w:ilvl w:val="0"/>
                                  <w:numId w:val="1"/>
                                </w:numPr>
                                <w:tabs>
                                  <w:tab w:val="left" w:pos="302"/>
                                </w:tabs>
                                <w:spacing w:before="1"/>
                                <w:rPr>
                                  <w:sz w:val="14"/>
                                </w:rPr>
                              </w:pPr>
                              <w:r>
                                <w:rPr>
                                  <w:color w:val="231F20"/>
                                  <w:sz w:val="14"/>
                                </w:rPr>
                                <w:t xml:space="preserve">This is not a </w:t>
                              </w:r>
                              <w:r>
                                <w:rPr>
                                  <w:color w:val="231F20"/>
                                  <w:spacing w:val="-3"/>
                                  <w:sz w:val="14"/>
                                </w:rPr>
                                <w:t xml:space="preserve">toy. </w:t>
                              </w:r>
                              <w:r>
                                <w:rPr>
                                  <w:color w:val="231F20"/>
                                  <w:sz w:val="14"/>
                                </w:rPr>
                                <w:t>Please do not let children play with it or use</w:t>
                              </w:r>
                              <w:r>
                                <w:rPr>
                                  <w:color w:val="231F20"/>
                                  <w:spacing w:val="-15"/>
                                  <w:sz w:val="14"/>
                                </w:rPr>
                                <w:t xml:space="preserve"> </w:t>
                              </w:r>
                              <w:r>
                                <w:rPr>
                                  <w:color w:val="231F20"/>
                                  <w:sz w:val="14"/>
                                </w:rPr>
                                <w:t>it.</w:t>
                              </w:r>
                            </w:p>
                            <w:p w14:paraId="66287183" w14:textId="77777777" w:rsidR="006D53F6" w:rsidRDefault="00CD6B38">
                              <w:pPr>
                                <w:numPr>
                                  <w:ilvl w:val="0"/>
                                  <w:numId w:val="1"/>
                                </w:numPr>
                                <w:tabs>
                                  <w:tab w:val="left" w:pos="302"/>
                                </w:tabs>
                                <w:spacing w:before="1"/>
                                <w:rPr>
                                  <w:sz w:val="11"/>
                                  <w:szCs w:val="11"/>
                                </w:rPr>
                              </w:pPr>
                              <w:r>
                                <w:rPr>
                                  <w:color w:val="231F20"/>
                                  <w:sz w:val="14"/>
                                  <w:szCs w:val="14"/>
                                </w:rPr>
                                <w:t>Read all instructions before use</w:t>
                              </w:r>
                              <w:r>
                                <w:rPr>
                                  <w:rFonts w:eastAsia="SimSun" w:hint="eastAsia"/>
                                  <w:color w:val="231F20"/>
                                  <w:sz w:val="14"/>
                                  <w:szCs w:val="14"/>
                                  <w:lang w:eastAsia="zh-CN"/>
                                </w:rPr>
                                <w:t xml:space="preserve"> carefully.</w:t>
                              </w:r>
                            </w:p>
                            <w:p w14:paraId="38978D3A" w14:textId="77777777" w:rsidR="006D53F6" w:rsidRDefault="00CD6B38">
                              <w:pPr>
                                <w:numPr>
                                  <w:ilvl w:val="0"/>
                                  <w:numId w:val="1"/>
                                </w:numPr>
                                <w:tabs>
                                  <w:tab w:val="left" w:pos="302"/>
                                </w:tabs>
                                <w:spacing w:before="1"/>
                                <w:rPr>
                                  <w:sz w:val="11"/>
                                  <w:szCs w:val="11"/>
                                </w:rPr>
                              </w:pPr>
                              <w:r>
                                <w:rPr>
                                  <w:rFonts w:eastAsia="SimSun" w:hint="eastAsia"/>
                                  <w:color w:val="231F20"/>
                                  <w:sz w:val="14"/>
                                  <w:szCs w:val="14"/>
                                  <w:lang w:eastAsia="zh-CN"/>
                                </w:rPr>
                                <w:t>Keep this instructions for ever.</w:t>
                              </w:r>
                            </w:p>
                          </w:txbxContent>
                        </wps:txbx>
                        <wps:bodyPr lIns="0" tIns="0" rIns="0" bIns="0" upright="1"/>
                      </wps:wsp>
                      <wps:wsp>
                        <wps:cNvPr id="76" name="文本框 68"/>
                        <wps:cNvSpPr txBox="1"/>
                        <wps:spPr>
                          <a:xfrm>
                            <a:off x="606" y="330"/>
                            <a:ext cx="5247" cy="318"/>
                          </a:xfrm>
                          <a:prstGeom prst="rect">
                            <a:avLst/>
                          </a:prstGeom>
                          <a:solidFill>
                            <a:srgbClr val="D1D3D4"/>
                          </a:solidFill>
                          <a:ln>
                            <a:noFill/>
                          </a:ln>
                        </wps:spPr>
                        <wps:txbx>
                          <w:txbxContent>
                            <w:p w14:paraId="26345A3F" w14:textId="77777777" w:rsidR="006D53F6" w:rsidRDefault="00CD6B38">
                              <w:pPr>
                                <w:spacing w:before="48"/>
                                <w:ind w:left="148"/>
                                <w:rPr>
                                  <w:b/>
                                  <w:sz w:val="20"/>
                                </w:rPr>
                              </w:pPr>
                              <w:r>
                                <w:rPr>
                                  <w:b/>
                                  <w:color w:val="231F20"/>
                                  <w:sz w:val="20"/>
                                </w:rPr>
                                <w:t>IMPORTANT :</w:t>
                              </w:r>
                            </w:p>
                          </w:txbxContent>
                        </wps:txbx>
                        <wps:bodyPr lIns="0" tIns="0" rIns="0" bIns="0" upright="1"/>
                      </wps:wsp>
                    </wpg:wgp>
                  </a:graphicData>
                </a:graphic>
              </wp:anchor>
            </w:drawing>
          </mc:Choice>
          <mc:Fallback>
            <w:pict>
              <v:group w14:anchorId="243D9DC6" id="组合 65" o:spid="_x0000_s1026" style="position:absolute;left:0;text-align:left;margin-left:29.3pt;margin-top:15.5pt;width:264.35pt;height:83.15pt;z-index:-251619328;mso-position-horizontal-relative:page" coordorigin="586,311" coordsize="5287,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">
                <v:rect id="矩形 66" o:spid="_x0000_s1027" style="position:absolute;left:596;top:320;width:5267;height:1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" filled="f" strokecolor="#231f20" strokeweight="1pt"/>
                <v:shapetype id="_x0000_t202" coordsize="21600,21600" o:spt="202" path="m,l,21600r21600,l21600,xe">
                  <v:stroke joinstyle="miter"/>
                  <v:path gradientshapeok="t" o:connecttype="rect"/>
                </v:shapetype>
                <v:shape id="文本框 67" o:spid="_x0000_s1028" type="#_x0000_t202" style="position:absolute;left:606;top:648;width:5247;height: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eSPxQAAANsAAAAPAAAAZHJzL2Rvd25yZXYueG1sRI9Ba8JA&#10;FITvQv/D8gredFNB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DYkeSPxQAAANsAAAAP&#10;AAAAAAAAAAAAAAAAAAcCAABkcnMvZG93bnJldi54bWxQSwUGAAAAAAMAAwC3AAAA+QIAAAAA&#10;" filled="f" stroked="f">
                  <v:textbox inset="0,0,0,0">
                    <w:txbxContent>
                      <w:p w14:paraId="0401EE73" w14:textId="77777777" w:rsidR="006D53F6" w:rsidRDefault="00CD6B38">
                        <w:pPr>
                          <w:numPr>
                            <w:ilvl w:val="0"/>
                            <w:numId w:val="1"/>
                          </w:numPr>
                          <w:tabs>
                            <w:tab w:val="left" w:pos="302"/>
                          </w:tabs>
                          <w:spacing w:before="75"/>
                          <w:rPr>
                            <w:sz w:val="14"/>
                          </w:rPr>
                        </w:pPr>
                        <w:r>
                          <w:rPr>
                            <w:color w:val="231F20"/>
                            <w:sz w:val="14"/>
                          </w:rPr>
                          <w:t>The Unit is designed for household use</w:t>
                        </w:r>
                        <w:r>
                          <w:rPr>
                            <w:color w:val="231F20"/>
                            <w:spacing w:val="-8"/>
                            <w:sz w:val="14"/>
                          </w:rPr>
                          <w:t xml:space="preserve"> </w:t>
                        </w:r>
                        <w:r>
                          <w:rPr>
                            <w:color w:val="231F20"/>
                            <w:spacing w:val="-3"/>
                            <w:sz w:val="14"/>
                          </w:rPr>
                          <w:t>only.</w:t>
                        </w:r>
                      </w:p>
                      <w:p w14:paraId="59255930" w14:textId="77777777" w:rsidR="006D53F6" w:rsidRDefault="00CD6B38">
                        <w:pPr>
                          <w:numPr>
                            <w:ilvl w:val="0"/>
                            <w:numId w:val="1"/>
                          </w:numPr>
                          <w:tabs>
                            <w:tab w:val="left" w:pos="305"/>
                          </w:tabs>
                          <w:spacing w:before="7" w:line="249" w:lineRule="auto"/>
                          <w:ind w:left="304" w:right="264" w:hanging="156"/>
                          <w:rPr>
                            <w:sz w:val="14"/>
                          </w:rPr>
                        </w:pPr>
                        <w:r>
                          <w:rPr>
                            <w:color w:val="231F20"/>
                            <w:sz w:val="14"/>
                          </w:rPr>
                          <w:t>Commercial users will not obtain the regular warranty as stated in the terms of the warranty</w:t>
                        </w:r>
                        <w:r>
                          <w:rPr>
                            <w:color w:val="231F20"/>
                            <w:spacing w:val="-3"/>
                            <w:sz w:val="14"/>
                          </w:rPr>
                          <w:t xml:space="preserve"> </w:t>
                        </w:r>
                        <w:r>
                          <w:rPr>
                            <w:color w:val="231F20"/>
                            <w:sz w:val="14"/>
                          </w:rPr>
                          <w:t>card.</w:t>
                        </w:r>
                      </w:p>
                      <w:p w14:paraId="08DB751C" w14:textId="77777777" w:rsidR="006D53F6" w:rsidRDefault="00CD6B38">
                        <w:pPr>
                          <w:numPr>
                            <w:ilvl w:val="0"/>
                            <w:numId w:val="1"/>
                          </w:numPr>
                          <w:tabs>
                            <w:tab w:val="left" w:pos="302"/>
                          </w:tabs>
                          <w:spacing w:before="1"/>
                          <w:rPr>
                            <w:sz w:val="14"/>
                          </w:rPr>
                        </w:pPr>
                        <w:r>
                          <w:rPr>
                            <w:color w:val="231F20"/>
                            <w:sz w:val="14"/>
                          </w:rPr>
                          <w:t xml:space="preserve">This is not a </w:t>
                        </w:r>
                        <w:r>
                          <w:rPr>
                            <w:color w:val="231F20"/>
                            <w:spacing w:val="-3"/>
                            <w:sz w:val="14"/>
                          </w:rPr>
                          <w:t xml:space="preserve">toy. </w:t>
                        </w:r>
                        <w:r>
                          <w:rPr>
                            <w:color w:val="231F20"/>
                            <w:sz w:val="14"/>
                          </w:rPr>
                          <w:t>Please do not let children play with it or use</w:t>
                        </w:r>
                        <w:r>
                          <w:rPr>
                            <w:color w:val="231F20"/>
                            <w:spacing w:val="-15"/>
                            <w:sz w:val="14"/>
                          </w:rPr>
                          <w:t xml:space="preserve"> </w:t>
                        </w:r>
                        <w:r>
                          <w:rPr>
                            <w:color w:val="231F20"/>
                            <w:sz w:val="14"/>
                          </w:rPr>
                          <w:t>it.</w:t>
                        </w:r>
                      </w:p>
                      <w:p w14:paraId="66287183" w14:textId="77777777" w:rsidR="006D53F6" w:rsidRDefault="00CD6B38">
                        <w:pPr>
                          <w:numPr>
                            <w:ilvl w:val="0"/>
                            <w:numId w:val="1"/>
                          </w:numPr>
                          <w:tabs>
                            <w:tab w:val="left" w:pos="302"/>
                          </w:tabs>
                          <w:spacing w:before="1"/>
                          <w:rPr>
                            <w:sz w:val="11"/>
                            <w:szCs w:val="11"/>
                          </w:rPr>
                        </w:pPr>
                        <w:r>
                          <w:rPr>
                            <w:color w:val="231F20"/>
                            <w:sz w:val="14"/>
                            <w:szCs w:val="14"/>
                          </w:rPr>
                          <w:t>Read all instructions before use</w:t>
                        </w:r>
                        <w:r>
                          <w:rPr>
                            <w:rFonts w:eastAsia="SimSun" w:hint="eastAsia"/>
                            <w:color w:val="231F20"/>
                            <w:sz w:val="14"/>
                            <w:szCs w:val="14"/>
                            <w:lang w:eastAsia="zh-CN"/>
                          </w:rPr>
                          <w:t xml:space="preserve"> carefully.</w:t>
                        </w:r>
                      </w:p>
                      <w:p w14:paraId="38978D3A" w14:textId="77777777" w:rsidR="006D53F6" w:rsidRDefault="00CD6B38">
                        <w:pPr>
                          <w:numPr>
                            <w:ilvl w:val="0"/>
                            <w:numId w:val="1"/>
                          </w:numPr>
                          <w:tabs>
                            <w:tab w:val="left" w:pos="302"/>
                          </w:tabs>
                          <w:spacing w:before="1"/>
                          <w:rPr>
                            <w:sz w:val="11"/>
                            <w:szCs w:val="11"/>
                          </w:rPr>
                        </w:pPr>
                        <w:r>
                          <w:rPr>
                            <w:rFonts w:eastAsia="SimSun" w:hint="eastAsia"/>
                            <w:color w:val="231F20"/>
                            <w:sz w:val="14"/>
                            <w:szCs w:val="14"/>
                            <w:lang w:eastAsia="zh-CN"/>
                          </w:rPr>
                          <w:t xml:space="preserve">Keep </w:t>
                        </w:r>
                        <w:proofErr w:type="gramStart"/>
                        <w:r>
                          <w:rPr>
                            <w:rFonts w:eastAsia="SimSun" w:hint="eastAsia"/>
                            <w:color w:val="231F20"/>
                            <w:sz w:val="14"/>
                            <w:szCs w:val="14"/>
                            <w:lang w:eastAsia="zh-CN"/>
                          </w:rPr>
                          <w:t>this instructions</w:t>
                        </w:r>
                        <w:proofErr w:type="gramEnd"/>
                        <w:r>
                          <w:rPr>
                            <w:rFonts w:eastAsia="SimSun" w:hint="eastAsia"/>
                            <w:color w:val="231F20"/>
                            <w:sz w:val="14"/>
                            <w:szCs w:val="14"/>
                            <w:lang w:eastAsia="zh-CN"/>
                          </w:rPr>
                          <w:t xml:space="preserve"> for ever.</w:t>
                        </w:r>
                      </w:p>
                    </w:txbxContent>
                  </v:textbox>
                </v:shape>
                <v:shape id="文本框 68" o:spid="_x0000_s1029" type="#_x0000_t202" style="position:absolute;left:606;top:330;width:5247;height: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" fillcolor="#d1d3d4" stroked="f">
                  <v:textbox inset="0,0,0,0">
                    <w:txbxContent>
                      <w:p w14:paraId="26345A3F" w14:textId="77777777" w:rsidR="006D53F6" w:rsidRDefault="00CD6B38">
                        <w:pPr>
                          <w:spacing w:before="48"/>
                          <w:ind w:left="148"/>
                          <w:rPr>
                            <w:b/>
                            <w:sz w:val="20"/>
                          </w:rPr>
                        </w:pPr>
                        <w:proofErr w:type="gramStart"/>
                        <w:r>
                          <w:rPr>
                            <w:b/>
                            <w:color w:val="231F20"/>
                            <w:sz w:val="20"/>
                          </w:rPr>
                          <w:t>IM</w:t>
                        </w:r>
                        <w:r>
                          <w:rPr>
                            <w:b/>
                            <w:color w:val="231F20"/>
                            <w:sz w:val="20"/>
                          </w:rPr>
                          <w:t>PORTANT :</w:t>
                        </w:r>
                        <w:proofErr w:type="gramEnd"/>
                      </w:p>
                    </w:txbxContent>
                  </v:textbox>
                </v:shape>
                <w10:wrap type="topAndBottom" anchorx="page"/>
              </v:group>
            </w:pict>
          </mc:Fallback>
        </mc:AlternateContent>
      </w:r>
    </w:p>
    <w:p w14:paraId="5113BE96" w14:textId="77777777" w:rsidR="006D53F6" w:rsidRDefault="006D53F6">
      <w:pPr>
        <w:pStyle w:val="Prrafodelista"/>
        <w:tabs>
          <w:tab w:val="left" w:pos="450"/>
        </w:tabs>
        <w:spacing w:line="249" w:lineRule="auto"/>
        <w:ind w:left="0" w:right="338" w:firstLine="0"/>
        <w:rPr>
          <w:sz w:val="14"/>
        </w:rPr>
      </w:pPr>
    </w:p>
    <w:p w14:paraId="7D835755" w14:textId="77777777" w:rsidR="006D53F6" w:rsidRDefault="006D53F6">
      <w:pPr>
        <w:pStyle w:val="Textoindependiente"/>
        <w:spacing w:before="7"/>
        <w:jc w:val="center"/>
        <w:rPr>
          <w:rFonts w:eastAsia="SimSun"/>
          <w:sz w:val="13"/>
          <w:lang w:eastAsia="zh-CN"/>
        </w:rPr>
      </w:pPr>
    </w:p>
    <w:p w14:paraId="32BA45BA" w14:textId="77777777" w:rsidR="006D53F6" w:rsidRDefault="00CD6B38">
      <w:pPr>
        <w:pStyle w:val="Ttulo1"/>
        <w:ind w:left="1575"/>
      </w:pPr>
      <w:r>
        <w:rPr>
          <w:noProof/>
        </w:rPr>
        <mc:AlternateContent>
          <mc:Choice Requires="wps">
            <w:drawing>
              <wp:anchor distT="0" distB="0" distL="114300" distR="114300" simplePos="0" relativeHeight="251668480" behindDoc="0" locked="0" layoutInCell="1" allowOverlap="1" wp14:anchorId="5C4DDCA0" wp14:editId="3215DDA3">
                <wp:simplePos x="0" y="0"/>
                <wp:positionH relativeFrom="page">
                  <wp:posOffset>3144520</wp:posOffset>
                </wp:positionH>
                <wp:positionV relativeFrom="paragraph">
                  <wp:posOffset>54610</wp:posOffset>
                </wp:positionV>
                <wp:extent cx="612775" cy="162560"/>
                <wp:effectExtent l="0" t="0" r="15875" b="8890"/>
                <wp:wrapNone/>
                <wp:docPr id="42" name="矩形 2"/>
                <wp:cNvGraphicFramePr/>
                <a:graphic xmlns:a="http://schemas.openxmlformats.org/drawingml/2006/main">
                  <a:graphicData uri="http://schemas.microsoft.com/office/word/2010/wordprocessingShape">
                    <wps:wsp>
                      <wps:cNvSpPr/>
                      <wps:spPr>
                        <a:xfrm>
                          <a:off x="0" y="0"/>
                          <a:ext cx="612775" cy="162560"/>
                        </a:xfrm>
                        <a:prstGeom prst="rect">
                          <a:avLst/>
                        </a:prstGeom>
                        <a:solidFill>
                          <a:srgbClr val="D1D3D4"/>
                        </a:solidFill>
                        <a:ln>
                          <a:noFill/>
                        </a:ln>
                      </wps:spPr>
                      <wps:bodyPr upright="1"/>
                    </wps:wsp>
                  </a:graphicData>
                </a:graphic>
              </wp:anchor>
            </w:drawing>
          </mc:Choice>
          <mc:Fallback>
            <w:pict>
              <v:rect w14:anchorId="13345406" id="矩形 2" o:spid="_x0000_s1026" style="position:absolute;margin-left:247.6pt;margin-top:4.3pt;width:48.25pt;height:12.8pt;z-index:25166848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" fillcolor="#d1d3d4" stroked="f">
                <w10:wrap anchorx="page"/>
              </v:rect>
            </w:pict>
          </mc:Fallback>
        </mc:AlternateContent>
      </w:r>
      <w:r>
        <w:rPr>
          <w:noProof/>
        </w:rPr>
        <mc:AlternateContent>
          <mc:Choice Requires="wps">
            <w:drawing>
              <wp:anchor distT="0" distB="0" distL="114300" distR="114300" simplePos="0" relativeHeight="251669504" behindDoc="0" locked="0" layoutInCell="1" allowOverlap="1" wp14:anchorId="0BE48531" wp14:editId="58D66D82">
                <wp:simplePos x="0" y="0"/>
                <wp:positionH relativeFrom="page">
                  <wp:posOffset>410210</wp:posOffset>
                </wp:positionH>
                <wp:positionV relativeFrom="paragraph">
                  <wp:posOffset>54610</wp:posOffset>
                </wp:positionV>
                <wp:extent cx="633095" cy="162560"/>
                <wp:effectExtent l="0" t="0" r="14605" b="8890"/>
                <wp:wrapNone/>
                <wp:docPr id="43" name="矩形 3"/>
                <wp:cNvGraphicFramePr/>
                <a:graphic xmlns:a="http://schemas.openxmlformats.org/drawingml/2006/main">
                  <a:graphicData uri="http://schemas.microsoft.com/office/word/2010/wordprocessingShape">
                    <wps:wsp>
                      <wps:cNvSpPr/>
                      <wps:spPr>
                        <a:xfrm>
                          <a:off x="0" y="0"/>
                          <a:ext cx="633095" cy="162560"/>
                        </a:xfrm>
                        <a:prstGeom prst="rect">
                          <a:avLst/>
                        </a:prstGeom>
                        <a:solidFill>
                          <a:srgbClr val="D1D3D4"/>
                        </a:solidFill>
                        <a:ln>
                          <a:noFill/>
                        </a:ln>
                      </wps:spPr>
                      <wps:bodyPr upright="1"/>
                    </wps:wsp>
                  </a:graphicData>
                </a:graphic>
              </wp:anchor>
            </w:drawing>
          </mc:Choice>
          <mc:Fallback>
            <w:pict>
              <v:rect w14:anchorId="2D1BEB87" id="矩形 3" o:spid="_x0000_s1026" style="position:absolute;margin-left:32.3pt;margin-top:4.3pt;width:49.85pt;height:12.8pt;z-index:25166950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" fillcolor="#d1d3d4" stroked="f">
                <w10:wrap anchorx="page"/>
              </v:rect>
            </w:pict>
          </mc:Fallback>
        </mc:AlternateContent>
      </w:r>
      <w:r>
        <w:rPr>
          <w:color w:val="231F20"/>
        </w:rPr>
        <w:t>IMPORTANT SAFEGUARDS</w:t>
      </w:r>
    </w:p>
    <w:p w14:paraId="2F11AF23" w14:textId="77777777" w:rsidR="006D53F6" w:rsidRDefault="006D53F6">
      <w:pPr>
        <w:pStyle w:val="Textoindependiente"/>
        <w:spacing w:before="0"/>
        <w:rPr>
          <w:b/>
          <w:sz w:val="15"/>
        </w:rPr>
      </w:pPr>
    </w:p>
    <w:p w14:paraId="54789EE4" w14:textId="77777777" w:rsidR="006D53F6" w:rsidRDefault="00CD6B38">
      <w:pPr>
        <w:pStyle w:val="Prrafodelista"/>
        <w:numPr>
          <w:ilvl w:val="0"/>
          <w:numId w:val="2"/>
        </w:numPr>
        <w:tabs>
          <w:tab w:val="left" w:pos="520"/>
        </w:tabs>
        <w:spacing w:before="0"/>
        <w:ind w:hanging="196"/>
        <w:jc w:val="left"/>
        <w:rPr>
          <w:sz w:val="14"/>
        </w:rPr>
      </w:pPr>
      <w:r>
        <w:rPr>
          <w:color w:val="231F20"/>
          <w:sz w:val="14"/>
        </w:rPr>
        <w:t xml:space="preserve">Make sure the electricity supply is </w:t>
      </w:r>
      <w:r>
        <w:rPr>
          <w:rFonts w:eastAsia="SimSun" w:hint="eastAsia"/>
          <w:color w:val="231F20"/>
          <w:sz w:val="14"/>
          <w:lang w:eastAsia="zh-CN"/>
        </w:rPr>
        <w:t>suitable for this unit</w:t>
      </w:r>
      <w:r>
        <w:rPr>
          <w:color w:val="231F20"/>
          <w:sz w:val="14"/>
        </w:rPr>
        <w:t>.</w:t>
      </w:r>
    </w:p>
    <w:p w14:paraId="32746E1D" w14:textId="77777777" w:rsidR="006D53F6" w:rsidRDefault="00CD6B38">
      <w:pPr>
        <w:pStyle w:val="Prrafodelista"/>
        <w:numPr>
          <w:ilvl w:val="0"/>
          <w:numId w:val="2"/>
        </w:numPr>
        <w:tabs>
          <w:tab w:val="left" w:pos="517"/>
        </w:tabs>
        <w:spacing w:before="39" w:line="297" w:lineRule="auto"/>
        <w:ind w:left="558" w:right="424" w:hanging="234"/>
        <w:jc w:val="left"/>
        <w:rPr>
          <w:sz w:val="14"/>
        </w:rPr>
      </w:pPr>
      <w:r>
        <w:rPr>
          <w:color w:val="231F20"/>
          <w:sz w:val="14"/>
        </w:rPr>
        <w:t xml:space="preserve">This unit is intended for household use </w:t>
      </w:r>
      <w:r>
        <w:rPr>
          <w:color w:val="231F20"/>
          <w:spacing w:val="-3"/>
          <w:sz w:val="14"/>
        </w:rPr>
        <w:t xml:space="preserve">only. </w:t>
      </w:r>
      <w:r>
        <w:rPr>
          <w:color w:val="231F20"/>
          <w:sz w:val="14"/>
        </w:rPr>
        <w:t>Do not use the unit at outdoors or for other purpose than</w:t>
      </w:r>
      <w:r>
        <w:rPr>
          <w:color w:val="231F20"/>
          <w:spacing w:val="-3"/>
          <w:sz w:val="14"/>
        </w:rPr>
        <w:t xml:space="preserve"> </w:t>
      </w:r>
      <w:r>
        <w:rPr>
          <w:color w:val="231F20"/>
          <w:sz w:val="14"/>
        </w:rPr>
        <w:t>intended.</w:t>
      </w:r>
    </w:p>
    <w:p w14:paraId="37B12DD8" w14:textId="77777777" w:rsidR="006D53F6" w:rsidRDefault="00CD6B38">
      <w:pPr>
        <w:pStyle w:val="Prrafodelista"/>
        <w:numPr>
          <w:ilvl w:val="0"/>
          <w:numId w:val="2"/>
        </w:numPr>
        <w:tabs>
          <w:tab w:val="left" w:pos="520"/>
        </w:tabs>
        <w:spacing w:before="1"/>
        <w:ind w:hanging="196"/>
        <w:jc w:val="left"/>
        <w:rPr>
          <w:sz w:val="14"/>
        </w:rPr>
      </w:pPr>
      <w:r>
        <w:rPr>
          <w:color w:val="231F20"/>
          <w:sz w:val="14"/>
        </w:rPr>
        <w:t>Use the unit only as described in this</w:t>
      </w:r>
      <w:r>
        <w:rPr>
          <w:color w:val="231F20"/>
          <w:spacing w:val="-8"/>
          <w:sz w:val="14"/>
        </w:rPr>
        <w:t xml:space="preserve"> </w:t>
      </w:r>
      <w:r>
        <w:rPr>
          <w:color w:val="231F20"/>
          <w:sz w:val="14"/>
        </w:rPr>
        <w:t>manual.</w:t>
      </w:r>
    </w:p>
    <w:p w14:paraId="2338931C" w14:textId="77777777" w:rsidR="006D53F6" w:rsidRDefault="00CD6B38">
      <w:pPr>
        <w:pStyle w:val="Prrafodelista"/>
        <w:numPr>
          <w:ilvl w:val="0"/>
          <w:numId w:val="2"/>
        </w:numPr>
        <w:tabs>
          <w:tab w:val="left" w:pos="517"/>
        </w:tabs>
        <w:spacing w:before="39" w:line="297" w:lineRule="auto"/>
        <w:ind w:left="558" w:right="600" w:hanging="234"/>
        <w:jc w:val="left"/>
        <w:rPr>
          <w:sz w:val="14"/>
        </w:rPr>
      </w:pPr>
      <w:r>
        <w:rPr>
          <w:color w:val="231F20"/>
          <w:spacing w:val="-8"/>
          <w:sz w:val="14"/>
        </w:rPr>
        <w:t xml:space="preserve">To </w:t>
      </w:r>
      <w:r>
        <w:rPr>
          <w:color w:val="231F20"/>
          <w:sz w:val="14"/>
        </w:rPr>
        <w:t>prevent from electrical shock, do not immerse the unit, cord set and plug into</w:t>
      </w:r>
      <w:r>
        <w:rPr>
          <w:color w:val="231F20"/>
          <w:spacing w:val="-2"/>
          <w:sz w:val="14"/>
        </w:rPr>
        <w:t xml:space="preserve"> water.</w:t>
      </w:r>
    </w:p>
    <w:p w14:paraId="4C705244" w14:textId="77777777" w:rsidR="006D53F6" w:rsidRDefault="00CD6B38">
      <w:pPr>
        <w:pStyle w:val="Prrafodelista"/>
        <w:numPr>
          <w:ilvl w:val="0"/>
          <w:numId w:val="2"/>
        </w:numPr>
        <w:tabs>
          <w:tab w:val="left" w:pos="517"/>
        </w:tabs>
        <w:spacing w:before="1" w:line="297" w:lineRule="auto"/>
        <w:ind w:left="558" w:right="491" w:hanging="234"/>
        <w:jc w:val="left"/>
        <w:rPr>
          <w:sz w:val="14"/>
        </w:rPr>
      </w:pPr>
      <w:r>
        <w:rPr>
          <w:color w:val="231F20"/>
          <w:sz w:val="14"/>
        </w:rPr>
        <w:t>This is not a toy and not to be used by children. Close supervision is required when the unit is used near</w:t>
      </w:r>
      <w:r>
        <w:rPr>
          <w:color w:val="231F20"/>
          <w:spacing w:val="-7"/>
          <w:sz w:val="14"/>
        </w:rPr>
        <w:t xml:space="preserve"> </w:t>
      </w:r>
      <w:r>
        <w:rPr>
          <w:color w:val="231F20"/>
          <w:sz w:val="14"/>
        </w:rPr>
        <w:t>children.</w:t>
      </w:r>
    </w:p>
    <w:p w14:paraId="0C10E448" w14:textId="77777777" w:rsidR="006D53F6" w:rsidRDefault="00CD6B38">
      <w:pPr>
        <w:pStyle w:val="Prrafodelista"/>
        <w:numPr>
          <w:ilvl w:val="0"/>
          <w:numId w:val="2"/>
        </w:numPr>
        <w:tabs>
          <w:tab w:val="left" w:pos="520"/>
        </w:tabs>
        <w:spacing w:before="1" w:line="297" w:lineRule="auto"/>
        <w:ind w:left="558" w:right="769" w:hanging="234"/>
        <w:jc w:val="left"/>
        <w:rPr>
          <w:sz w:val="14"/>
        </w:rPr>
      </w:pPr>
      <w:r>
        <w:rPr>
          <w:color w:val="231F20"/>
          <w:sz w:val="14"/>
        </w:rPr>
        <w:t>Ensure</w:t>
      </w:r>
      <w:r>
        <w:rPr>
          <w:color w:val="231F20"/>
          <w:spacing w:val="-4"/>
          <w:sz w:val="14"/>
        </w:rPr>
        <w:t xml:space="preserve"> </w:t>
      </w:r>
      <w:r>
        <w:rPr>
          <w:color w:val="231F20"/>
          <w:sz w:val="14"/>
        </w:rPr>
        <w:t>to</w:t>
      </w:r>
      <w:r>
        <w:rPr>
          <w:color w:val="231F20"/>
          <w:spacing w:val="-3"/>
          <w:sz w:val="14"/>
        </w:rPr>
        <w:t xml:space="preserve"> </w:t>
      </w:r>
      <w:r>
        <w:rPr>
          <w:color w:val="231F20"/>
          <w:sz w:val="14"/>
        </w:rPr>
        <w:t>unplug</w:t>
      </w:r>
      <w:r>
        <w:rPr>
          <w:color w:val="231F20"/>
          <w:spacing w:val="-5"/>
          <w:sz w:val="14"/>
        </w:rPr>
        <w:t xml:space="preserve"> </w:t>
      </w:r>
      <w:r>
        <w:rPr>
          <w:color w:val="231F20"/>
          <w:sz w:val="14"/>
        </w:rPr>
        <w:t>the</w:t>
      </w:r>
      <w:r>
        <w:rPr>
          <w:color w:val="231F20"/>
          <w:spacing w:val="-3"/>
          <w:sz w:val="14"/>
        </w:rPr>
        <w:t xml:space="preserve"> </w:t>
      </w:r>
      <w:r>
        <w:rPr>
          <w:color w:val="231F20"/>
          <w:sz w:val="14"/>
        </w:rPr>
        <w:t>unit</w:t>
      </w:r>
      <w:r>
        <w:rPr>
          <w:color w:val="231F20"/>
          <w:spacing w:val="-4"/>
          <w:sz w:val="14"/>
        </w:rPr>
        <w:t xml:space="preserve"> </w:t>
      </w:r>
      <w:r>
        <w:rPr>
          <w:color w:val="231F20"/>
          <w:sz w:val="14"/>
        </w:rPr>
        <w:t>when</w:t>
      </w:r>
      <w:r>
        <w:rPr>
          <w:color w:val="231F20"/>
          <w:spacing w:val="-5"/>
          <w:sz w:val="14"/>
        </w:rPr>
        <w:t xml:space="preserve"> </w:t>
      </w:r>
      <w:r>
        <w:rPr>
          <w:color w:val="231F20"/>
          <w:sz w:val="14"/>
        </w:rPr>
        <w:t>not</w:t>
      </w:r>
      <w:r>
        <w:rPr>
          <w:color w:val="231F20"/>
          <w:spacing w:val="-4"/>
          <w:sz w:val="14"/>
        </w:rPr>
        <w:t xml:space="preserve"> </w:t>
      </w:r>
      <w:r>
        <w:rPr>
          <w:color w:val="231F20"/>
          <w:sz w:val="14"/>
        </w:rPr>
        <w:t>in</w:t>
      </w:r>
      <w:r>
        <w:rPr>
          <w:color w:val="231F20"/>
          <w:spacing w:val="-4"/>
          <w:sz w:val="14"/>
        </w:rPr>
        <w:t xml:space="preserve"> </w:t>
      </w:r>
      <w:r>
        <w:rPr>
          <w:color w:val="231F20"/>
          <w:sz w:val="14"/>
        </w:rPr>
        <w:t>use,</w:t>
      </w:r>
      <w:r>
        <w:rPr>
          <w:color w:val="231F20"/>
          <w:spacing w:val="-4"/>
          <w:sz w:val="14"/>
        </w:rPr>
        <w:t xml:space="preserve"> </w:t>
      </w:r>
      <w:r>
        <w:rPr>
          <w:color w:val="231F20"/>
          <w:sz w:val="14"/>
        </w:rPr>
        <w:t>assembling</w:t>
      </w:r>
      <w:r>
        <w:rPr>
          <w:color w:val="231F20"/>
          <w:spacing w:val="-5"/>
          <w:sz w:val="14"/>
        </w:rPr>
        <w:t xml:space="preserve"> </w:t>
      </w:r>
      <w:r>
        <w:rPr>
          <w:color w:val="231F20"/>
          <w:sz w:val="14"/>
        </w:rPr>
        <w:t>or</w:t>
      </w:r>
      <w:r>
        <w:rPr>
          <w:color w:val="231F20"/>
          <w:spacing w:val="-4"/>
          <w:sz w:val="14"/>
        </w:rPr>
        <w:t xml:space="preserve"> </w:t>
      </w:r>
      <w:r>
        <w:rPr>
          <w:color w:val="231F20"/>
          <w:sz w:val="14"/>
        </w:rPr>
        <w:t>disassembling, and before</w:t>
      </w:r>
      <w:r>
        <w:rPr>
          <w:color w:val="231F20"/>
          <w:spacing w:val="-3"/>
          <w:sz w:val="14"/>
        </w:rPr>
        <w:t xml:space="preserve"> </w:t>
      </w:r>
      <w:r>
        <w:rPr>
          <w:color w:val="231F20"/>
          <w:sz w:val="14"/>
        </w:rPr>
        <w:t>cleaning.</w:t>
      </w:r>
    </w:p>
    <w:p w14:paraId="7F124F02" w14:textId="77777777" w:rsidR="006D53F6" w:rsidRDefault="00CD6B38">
      <w:pPr>
        <w:pStyle w:val="Prrafodelista"/>
        <w:numPr>
          <w:ilvl w:val="0"/>
          <w:numId w:val="2"/>
        </w:numPr>
        <w:tabs>
          <w:tab w:val="left" w:pos="517"/>
        </w:tabs>
        <w:spacing w:before="1"/>
        <w:ind w:left="516" w:hanging="193"/>
        <w:jc w:val="left"/>
        <w:rPr>
          <w:sz w:val="14"/>
        </w:rPr>
      </w:pPr>
      <w:r>
        <w:rPr>
          <w:color w:val="231F20"/>
          <w:sz w:val="14"/>
        </w:rPr>
        <w:t>The continuous operation time of this product should be within 20</w:t>
      </w:r>
      <w:r>
        <w:rPr>
          <w:color w:val="231F20"/>
          <w:spacing w:val="-15"/>
          <w:sz w:val="14"/>
        </w:rPr>
        <w:t xml:space="preserve"> </w:t>
      </w:r>
      <w:r>
        <w:rPr>
          <w:color w:val="231F20"/>
          <w:sz w:val="14"/>
        </w:rPr>
        <w:t>minutes.</w:t>
      </w:r>
    </w:p>
    <w:p w14:paraId="7C6DEA0C" w14:textId="77777777" w:rsidR="006D53F6" w:rsidRDefault="00CD6B38">
      <w:pPr>
        <w:pStyle w:val="Prrafodelista"/>
        <w:numPr>
          <w:ilvl w:val="0"/>
          <w:numId w:val="2"/>
        </w:numPr>
        <w:tabs>
          <w:tab w:val="left" w:pos="520"/>
        </w:tabs>
        <w:spacing w:before="39"/>
        <w:ind w:hanging="196"/>
        <w:jc w:val="left"/>
        <w:rPr>
          <w:sz w:val="14"/>
        </w:rPr>
      </w:pPr>
      <w:r>
        <w:rPr>
          <w:color w:val="231F20"/>
          <w:sz w:val="14"/>
        </w:rPr>
        <w:t>No-load or overloaded operation of machine is</w:t>
      </w:r>
      <w:r>
        <w:rPr>
          <w:color w:val="231F20"/>
          <w:spacing w:val="-11"/>
          <w:sz w:val="14"/>
        </w:rPr>
        <w:t xml:space="preserve"> </w:t>
      </w:r>
      <w:r>
        <w:rPr>
          <w:color w:val="231F20"/>
          <w:sz w:val="14"/>
        </w:rPr>
        <w:t>prohibited.</w:t>
      </w:r>
    </w:p>
    <w:p w14:paraId="1FB8C4F9" w14:textId="77777777" w:rsidR="006D53F6" w:rsidRDefault="00CD6B38">
      <w:pPr>
        <w:pStyle w:val="Prrafodelista"/>
        <w:numPr>
          <w:ilvl w:val="0"/>
          <w:numId w:val="2"/>
        </w:numPr>
        <w:tabs>
          <w:tab w:val="left" w:pos="520"/>
        </w:tabs>
        <w:spacing w:before="39"/>
        <w:ind w:hanging="196"/>
        <w:jc w:val="left"/>
        <w:rPr>
          <w:sz w:val="14"/>
        </w:rPr>
      </w:pPr>
      <w:r>
        <w:rPr>
          <w:color w:val="231F20"/>
          <w:sz w:val="14"/>
        </w:rPr>
        <w:t>Do not touch or move any moving parts during operation of</w:t>
      </w:r>
      <w:r>
        <w:rPr>
          <w:color w:val="231F20"/>
          <w:spacing w:val="-15"/>
          <w:sz w:val="14"/>
        </w:rPr>
        <w:t xml:space="preserve"> </w:t>
      </w:r>
      <w:r>
        <w:rPr>
          <w:color w:val="231F20"/>
          <w:sz w:val="14"/>
        </w:rPr>
        <w:t>machine.</w:t>
      </w:r>
    </w:p>
    <w:p w14:paraId="0E694C9E" w14:textId="77777777" w:rsidR="006D53F6" w:rsidRDefault="00CD6B38">
      <w:pPr>
        <w:pStyle w:val="Prrafodelista"/>
        <w:numPr>
          <w:ilvl w:val="0"/>
          <w:numId w:val="2"/>
        </w:numPr>
        <w:tabs>
          <w:tab w:val="left" w:pos="520"/>
        </w:tabs>
        <w:spacing w:before="39" w:line="297" w:lineRule="auto"/>
        <w:ind w:left="558" w:right="666" w:hanging="312"/>
        <w:jc w:val="left"/>
        <w:rPr>
          <w:sz w:val="14"/>
        </w:rPr>
      </w:pPr>
      <w:r>
        <w:rPr>
          <w:color w:val="231F20"/>
          <w:sz w:val="14"/>
        </w:rPr>
        <w:t>Do not use finger, spoon or chopsticks to push fruits or vegetables into</w:t>
      </w:r>
      <w:r>
        <w:rPr>
          <w:color w:val="231F20"/>
          <w:spacing w:val="-28"/>
          <w:sz w:val="14"/>
        </w:rPr>
        <w:t xml:space="preserve"> </w:t>
      </w:r>
      <w:r>
        <w:rPr>
          <w:rFonts w:eastAsia="SimSun" w:hint="eastAsia"/>
          <w:color w:val="231F20"/>
          <w:spacing w:val="-28"/>
          <w:sz w:val="14"/>
          <w:lang w:eastAsia="zh-CN"/>
        </w:rPr>
        <w:t xml:space="preserve"> </w:t>
      </w:r>
      <w:r>
        <w:rPr>
          <w:color w:val="231F20"/>
          <w:sz w:val="14"/>
        </w:rPr>
        <w:t>the chute of machine. Only pusher is</w:t>
      </w:r>
      <w:r>
        <w:rPr>
          <w:color w:val="231F20"/>
          <w:spacing w:val="-5"/>
          <w:sz w:val="14"/>
        </w:rPr>
        <w:t xml:space="preserve"> </w:t>
      </w:r>
      <w:r>
        <w:rPr>
          <w:color w:val="231F20"/>
          <w:sz w:val="14"/>
        </w:rPr>
        <w:t>allowed.</w:t>
      </w:r>
    </w:p>
    <w:p w14:paraId="78ACF9CD" w14:textId="77777777" w:rsidR="006D53F6" w:rsidRDefault="00CD6B38">
      <w:pPr>
        <w:pStyle w:val="Prrafodelista"/>
        <w:numPr>
          <w:ilvl w:val="0"/>
          <w:numId w:val="2"/>
        </w:numPr>
        <w:tabs>
          <w:tab w:val="left" w:pos="509"/>
        </w:tabs>
        <w:spacing w:before="1"/>
        <w:ind w:left="508" w:hanging="263"/>
        <w:jc w:val="left"/>
        <w:rPr>
          <w:sz w:val="14"/>
        </w:rPr>
      </w:pPr>
      <w:r>
        <w:rPr>
          <w:color w:val="231F20"/>
          <w:sz w:val="14"/>
        </w:rPr>
        <w:t>Do not open the unit when it is</w:t>
      </w:r>
      <w:r>
        <w:rPr>
          <w:color w:val="231F20"/>
          <w:spacing w:val="-10"/>
          <w:sz w:val="14"/>
        </w:rPr>
        <w:t xml:space="preserve"> </w:t>
      </w:r>
      <w:r>
        <w:rPr>
          <w:color w:val="231F20"/>
          <w:sz w:val="14"/>
        </w:rPr>
        <w:t>operating.</w:t>
      </w:r>
    </w:p>
    <w:p w14:paraId="1EF8145A" w14:textId="77777777" w:rsidR="006D53F6" w:rsidRDefault="00CD6B38">
      <w:pPr>
        <w:pStyle w:val="Prrafodelista"/>
        <w:numPr>
          <w:ilvl w:val="0"/>
          <w:numId w:val="2"/>
        </w:numPr>
        <w:tabs>
          <w:tab w:val="left" w:pos="520"/>
        </w:tabs>
        <w:spacing w:before="39"/>
        <w:ind w:hanging="274"/>
        <w:jc w:val="left"/>
        <w:rPr>
          <w:sz w:val="14"/>
        </w:rPr>
      </w:pPr>
      <w:r>
        <w:rPr>
          <w:color w:val="231F20"/>
          <w:sz w:val="14"/>
        </w:rPr>
        <w:t>Do not place the unit near any explosives, heated oven or hot</w:t>
      </w:r>
      <w:r>
        <w:rPr>
          <w:color w:val="231F20"/>
          <w:spacing w:val="-24"/>
          <w:sz w:val="14"/>
        </w:rPr>
        <w:t xml:space="preserve"> </w:t>
      </w:r>
      <w:r>
        <w:rPr>
          <w:color w:val="231F20"/>
          <w:sz w:val="14"/>
        </w:rPr>
        <w:t>surfaces.</w:t>
      </w:r>
    </w:p>
    <w:p w14:paraId="2E31834F" w14:textId="77777777" w:rsidR="006D53F6" w:rsidRDefault="00CD6B38">
      <w:pPr>
        <w:pStyle w:val="Prrafodelista"/>
        <w:numPr>
          <w:ilvl w:val="0"/>
          <w:numId w:val="2"/>
        </w:numPr>
        <w:tabs>
          <w:tab w:val="left" w:pos="520"/>
        </w:tabs>
        <w:spacing w:before="39"/>
        <w:ind w:hanging="274"/>
        <w:jc w:val="left"/>
        <w:rPr>
          <w:sz w:val="14"/>
        </w:rPr>
      </w:pPr>
      <w:r>
        <w:rPr>
          <w:color w:val="231F20"/>
          <w:sz w:val="14"/>
        </w:rPr>
        <w:t>Operate the unit only on flat</w:t>
      </w:r>
      <w:r>
        <w:rPr>
          <w:color w:val="231F20"/>
          <w:spacing w:val="-4"/>
          <w:sz w:val="14"/>
        </w:rPr>
        <w:t xml:space="preserve"> </w:t>
      </w:r>
      <w:r>
        <w:rPr>
          <w:color w:val="231F20"/>
          <w:sz w:val="14"/>
        </w:rPr>
        <w:t>surface.</w:t>
      </w:r>
    </w:p>
    <w:p w14:paraId="3C873388" w14:textId="77777777" w:rsidR="006D53F6" w:rsidRDefault="00CD6B38">
      <w:pPr>
        <w:pStyle w:val="Prrafodelista"/>
        <w:numPr>
          <w:ilvl w:val="0"/>
          <w:numId w:val="2"/>
        </w:numPr>
        <w:tabs>
          <w:tab w:val="left" w:pos="520"/>
        </w:tabs>
        <w:spacing w:before="39"/>
        <w:ind w:hanging="274"/>
        <w:jc w:val="left"/>
        <w:rPr>
          <w:sz w:val="14"/>
        </w:rPr>
      </w:pPr>
      <w:r>
        <w:rPr>
          <w:color w:val="231F20"/>
          <w:sz w:val="14"/>
        </w:rPr>
        <w:lastRenderedPageBreak/>
        <w:t>Do not let the cords hang over the edge of table or the</w:t>
      </w:r>
      <w:r>
        <w:rPr>
          <w:color w:val="231F20"/>
          <w:spacing w:val="-13"/>
          <w:sz w:val="14"/>
        </w:rPr>
        <w:t xml:space="preserve"> </w:t>
      </w:r>
      <w:r>
        <w:rPr>
          <w:color w:val="231F20"/>
          <w:sz w:val="14"/>
        </w:rPr>
        <w:t>like.</w:t>
      </w:r>
    </w:p>
    <w:p w14:paraId="29D0CD56" w14:textId="77777777" w:rsidR="006D53F6" w:rsidRDefault="00CD6B38">
      <w:pPr>
        <w:pStyle w:val="Prrafodelista"/>
        <w:numPr>
          <w:ilvl w:val="0"/>
          <w:numId w:val="2"/>
        </w:numPr>
        <w:tabs>
          <w:tab w:val="left" w:pos="520"/>
        </w:tabs>
        <w:spacing w:before="39"/>
        <w:ind w:hanging="274"/>
        <w:jc w:val="left"/>
        <w:rPr>
          <w:sz w:val="14"/>
        </w:rPr>
      </w:pPr>
      <w:r>
        <w:rPr>
          <w:color w:val="231F20"/>
          <w:sz w:val="14"/>
        </w:rPr>
        <w:t>Please hold the plug to disconnect from the power</w:t>
      </w:r>
      <w:r>
        <w:rPr>
          <w:color w:val="231F20"/>
          <w:spacing w:val="-8"/>
          <w:sz w:val="14"/>
        </w:rPr>
        <w:t xml:space="preserve"> </w:t>
      </w:r>
      <w:r>
        <w:rPr>
          <w:color w:val="231F20"/>
          <w:sz w:val="14"/>
        </w:rPr>
        <w:t>socket.</w:t>
      </w:r>
    </w:p>
    <w:p w14:paraId="4A62296B" w14:textId="77777777" w:rsidR="006D53F6" w:rsidRDefault="00CD6B38">
      <w:pPr>
        <w:pStyle w:val="Prrafodelista"/>
        <w:numPr>
          <w:ilvl w:val="0"/>
          <w:numId w:val="2"/>
        </w:numPr>
        <w:tabs>
          <w:tab w:val="left" w:pos="520"/>
        </w:tabs>
        <w:spacing w:before="39" w:line="297" w:lineRule="auto"/>
        <w:ind w:left="558" w:right="457" w:hanging="312"/>
        <w:jc w:val="left"/>
        <w:rPr>
          <w:sz w:val="14"/>
        </w:rPr>
      </w:pPr>
      <w:r>
        <w:rPr>
          <w:color w:val="231F20"/>
          <w:sz w:val="14"/>
        </w:rPr>
        <w:t>If the parts of product structure is found to be damaged (especially the safety device and power cord), please stop using and send it to service centre to be repaired by qualified</w:t>
      </w:r>
      <w:r>
        <w:rPr>
          <w:color w:val="231F20"/>
          <w:spacing w:val="-3"/>
          <w:sz w:val="14"/>
        </w:rPr>
        <w:t xml:space="preserve"> </w:t>
      </w:r>
      <w:r>
        <w:rPr>
          <w:color w:val="231F20"/>
          <w:sz w:val="14"/>
        </w:rPr>
        <w:t>technician.</w:t>
      </w:r>
    </w:p>
    <w:p w14:paraId="32DBCB28" w14:textId="77777777" w:rsidR="006D53F6" w:rsidRDefault="00CD6B38">
      <w:pPr>
        <w:pStyle w:val="Prrafodelista"/>
        <w:numPr>
          <w:ilvl w:val="0"/>
          <w:numId w:val="2"/>
        </w:numPr>
        <w:tabs>
          <w:tab w:val="left" w:pos="517"/>
        </w:tabs>
        <w:spacing w:before="1" w:line="297" w:lineRule="auto"/>
        <w:ind w:left="558" w:right="359" w:hanging="312"/>
        <w:jc w:val="left"/>
        <w:rPr>
          <w:sz w:val="14"/>
        </w:rPr>
      </w:pPr>
      <w:r>
        <w:rPr>
          <w:color w:val="231F20"/>
          <w:sz w:val="14"/>
        </w:rPr>
        <w:t>This</w:t>
      </w:r>
      <w:r>
        <w:rPr>
          <w:color w:val="231F20"/>
          <w:spacing w:val="-4"/>
          <w:sz w:val="14"/>
        </w:rPr>
        <w:t xml:space="preserve"> </w:t>
      </w:r>
      <w:r>
        <w:rPr>
          <w:color w:val="231F20"/>
          <w:sz w:val="14"/>
        </w:rPr>
        <w:t>product</w:t>
      </w:r>
      <w:r>
        <w:rPr>
          <w:color w:val="231F20"/>
          <w:spacing w:val="-4"/>
          <w:sz w:val="14"/>
        </w:rPr>
        <w:t xml:space="preserve"> </w:t>
      </w:r>
      <w:r>
        <w:rPr>
          <w:color w:val="231F20"/>
          <w:sz w:val="14"/>
        </w:rPr>
        <w:t>is</w:t>
      </w:r>
      <w:r>
        <w:rPr>
          <w:color w:val="231F20"/>
          <w:spacing w:val="-4"/>
          <w:sz w:val="14"/>
        </w:rPr>
        <w:t xml:space="preserve"> </w:t>
      </w:r>
      <w:r>
        <w:rPr>
          <w:color w:val="231F20"/>
          <w:sz w:val="14"/>
        </w:rPr>
        <w:t>not</w:t>
      </w:r>
      <w:r>
        <w:rPr>
          <w:color w:val="231F20"/>
          <w:spacing w:val="-4"/>
          <w:sz w:val="14"/>
        </w:rPr>
        <w:t xml:space="preserve"> </w:t>
      </w:r>
      <w:r>
        <w:rPr>
          <w:color w:val="231F20"/>
          <w:sz w:val="14"/>
        </w:rPr>
        <w:t>intended</w:t>
      </w:r>
      <w:r>
        <w:rPr>
          <w:color w:val="231F20"/>
          <w:spacing w:val="-4"/>
          <w:sz w:val="14"/>
        </w:rPr>
        <w:t xml:space="preserve"> </w:t>
      </w:r>
      <w:r>
        <w:rPr>
          <w:color w:val="231F20"/>
          <w:sz w:val="14"/>
        </w:rPr>
        <w:t>operated</w:t>
      </w:r>
      <w:r>
        <w:rPr>
          <w:color w:val="231F20"/>
          <w:spacing w:val="-4"/>
          <w:sz w:val="14"/>
        </w:rPr>
        <w:t xml:space="preserve"> </w:t>
      </w:r>
      <w:r>
        <w:rPr>
          <w:color w:val="231F20"/>
          <w:sz w:val="14"/>
        </w:rPr>
        <w:t>by</w:t>
      </w:r>
      <w:r>
        <w:rPr>
          <w:color w:val="231F20"/>
          <w:spacing w:val="-4"/>
          <w:sz w:val="14"/>
        </w:rPr>
        <w:t xml:space="preserve"> </w:t>
      </w:r>
      <w:r>
        <w:rPr>
          <w:color w:val="231F20"/>
          <w:sz w:val="14"/>
        </w:rPr>
        <w:t>persons</w:t>
      </w:r>
      <w:r>
        <w:rPr>
          <w:color w:val="231F20"/>
          <w:spacing w:val="-4"/>
          <w:sz w:val="14"/>
        </w:rPr>
        <w:t xml:space="preserve"> </w:t>
      </w:r>
      <w:r>
        <w:rPr>
          <w:color w:val="231F20"/>
          <w:sz w:val="14"/>
        </w:rPr>
        <w:t>(including</w:t>
      </w:r>
      <w:r>
        <w:rPr>
          <w:color w:val="231F20"/>
          <w:spacing w:val="-3"/>
          <w:sz w:val="14"/>
        </w:rPr>
        <w:t xml:space="preserve"> </w:t>
      </w:r>
      <w:r>
        <w:rPr>
          <w:color w:val="231F20"/>
          <w:sz w:val="14"/>
        </w:rPr>
        <w:t>children)</w:t>
      </w:r>
      <w:r>
        <w:rPr>
          <w:color w:val="231F20"/>
          <w:spacing w:val="-3"/>
          <w:sz w:val="14"/>
        </w:rPr>
        <w:t xml:space="preserve"> </w:t>
      </w:r>
      <w:r>
        <w:rPr>
          <w:color w:val="231F20"/>
          <w:sz w:val="14"/>
        </w:rPr>
        <w:t>with</w:t>
      </w:r>
      <w:r>
        <w:rPr>
          <w:color w:val="231F20"/>
          <w:spacing w:val="-4"/>
          <w:sz w:val="14"/>
        </w:rPr>
        <w:t xml:space="preserve"> </w:t>
      </w:r>
      <w:r>
        <w:rPr>
          <w:color w:val="231F20"/>
          <w:sz w:val="14"/>
        </w:rPr>
        <w:t>weak physical condition, slow reaction, mental retardation, lack of experience and common sense, unless they are under supervision or instruction by the person who is responsible for their</w:t>
      </w:r>
      <w:r>
        <w:rPr>
          <w:color w:val="231F20"/>
          <w:spacing w:val="-3"/>
          <w:sz w:val="14"/>
        </w:rPr>
        <w:t xml:space="preserve"> </w:t>
      </w:r>
      <w:r>
        <w:rPr>
          <w:color w:val="231F20"/>
          <w:sz w:val="14"/>
        </w:rPr>
        <w:t>safety.</w:t>
      </w:r>
    </w:p>
    <w:p w14:paraId="350D9CD7" w14:textId="77777777" w:rsidR="006D53F6" w:rsidRDefault="00CD6B38">
      <w:pPr>
        <w:pStyle w:val="Prrafodelista"/>
        <w:numPr>
          <w:ilvl w:val="0"/>
          <w:numId w:val="2"/>
        </w:numPr>
        <w:tabs>
          <w:tab w:val="left" w:pos="517"/>
        </w:tabs>
        <w:spacing w:before="1" w:line="297" w:lineRule="auto"/>
        <w:ind w:left="558" w:right="359" w:hanging="312"/>
        <w:jc w:val="left"/>
        <w:rPr>
          <w:sz w:val="14"/>
          <w:szCs w:val="14"/>
        </w:rPr>
      </w:pPr>
      <w:r>
        <w:rPr>
          <w:color w:val="231F20"/>
          <w:sz w:val="14"/>
          <w:szCs w:val="14"/>
        </w:rPr>
        <w:t>If the screw press should get obstructed, put the juicer in ‘rev’ mode for about 2 to 3 seconds to let it turn in the opposite direction. After this, try to let the screw turn in the right direction again</w:t>
      </w:r>
      <w:r>
        <w:rPr>
          <w:rFonts w:eastAsia="SimSun" w:hint="eastAsia"/>
          <w:color w:val="231F20"/>
          <w:sz w:val="14"/>
          <w:szCs w:val="14"/>
          <w:lang w:eastAsia="zh-CN"/>
        </w:rPr>
        <w:t>.</w:t>
      </w:r>
    </w:p>
    <w:p w14:paraId="6646BFBE" w14:textId="77777777" w:rsidR="006D53F6" w:rsidRDefault="00CD6B38">
      <w:pPr>
        <w:pStyle w:val="Prrafodelista"/>
        <w:numPr>
          <w:ilvl w:val="0"/>
          <w:numId w:val="2"/>
        </w:numPr>
        <w:tabs>
          <w:tab w:val="left" w:pos="517"/>
        </w:tabs>
        <w:spacing w:before="1" w:line="297" w:lineRule="auto"/>
        <w:ind w:left="558" w:right="359" w:hanging="312"/>
        <w:jc w:val="left"/>
        <w:rPr>
          <w:sz w:val="14"/>
          <w:szCs w:val="14"/>
        </w:rPr>
      </w:pPr>
      <w:r>
        <w:rPr>
          <w:rFonts w:eastAsia="SimSun" w:hint="eastAsia"/>
          <w:sz w:val="14"/>
          <w:szCs w:val="14"/>
          <w:lang w:eastAsia="zh-CN"/>
        </w:rPr>
        <w:t>Don</w:t>
      </w:r>
      <w:r>
        <w:rPr>
          <w:rFonts w:eastAsia="SimSun"/>
          <w:sz w:val="14"/>
          <w:szCs w:val="14"/>
          <w:lang w:eastAsia="zh-CN"/>
        </w:rPr>
        <w:t>’</w:t>
      </w:r>
      <w:r>
        <w:rPr>
          <w:rFonts w:eastAsia="SimSun" w:hint="eastAsia"/>
          <w:sz w:val="14"/>
          <w:szCs w:val="14"/>
          <w:lang w:eastAsia="zh-CN"/>
        </w:rPr>
        <w:t xml:space="preserve">t use the water </w:t>
      </w:r>
      <w:r>
        <w:rPr>
          <w:color w:val="231F20"/>
          <w:sz w:val="14"/>
          <w:szCs w:val="14"/>
        </w:rPr>
        <w:t xml:space="preserve">that is warmer than </w:t>
      </w:r>
      <w:r>
        <w:rPr>
          <w:rFonts w:eastAsia="SimSun" w:hint="eastAsia"/>
          <w:color w:val="231F20"/>
          <w:sz w:val="14"/>
          <w:szCs w:val="14"/>
          <w:lang w:eastAsia="zh-CN"/>
        </w:rPr>
        <w:t>40</w:t>
      </w:r>
      <w:r>
        <w:rPr>
          <w:color w:val="231F20"/>
          <w:sz w:val="14"/>
          <w:szCs w:val="14"/>
        </w:rPr>
        <w:t>°C to rinse the appliance</w:t>
      </w:r>
      <w:r>
        <w:rPr>
          <w:rFonts w:eastAsia="SimSun" w:hint="eastAsia"/>
          <w:color w:val="231F20"/>
          <w:sz w:val="14"/>
          <w:szCs w:val="14"/>
          <w:lang w:eastAsia="zh-CN"/>
        </w:rPr>
        <w:t xml:space="preserve"> parts</w:t>
      </w:r>
    </w:p>
    <w:p w14:paraId="4336BB7B" w14:textId="77777777" w:rsidR="006D53F6" w:rsidRDefault="00CD6B38">
      <w:pPr>
        <w:pStyle w:val="Prrafodelista"/>
        <w:numPr>
          <w:ilvl w:val="0"/>
          <w:numId w:val="2"/>
        </w:numPr>
        <w:tabs>
          <w:tab w:val="left" w:pos="517"/>
        </w:tabs>
        <w:spacing w:before="1" w:line="297" w:lineRule="auto"/>
        <w:ind w:left="558" w:right="359" w:hanging="312"/>
        <w:jc w:val="left"/>
        <w:rPr>
          <w:sz w:val="14"/>
          <w:szCs w:val="14"/>
        </w:rPr>
      </w:pPr>
      <w:r>
        <w:rPr>
          <w:color w:val="231F20"/>
          <w:sz w:val="14"/>
          <w:szCs w:val="14"/>
        </w:rPr>
        <w:t>Never fill the appliance with unknown</w:t>
      </w:r>
      <w:r>
        <w:rPr>
          <w:color w:val="231F20"/>
          <w:spacing w:val="-10"/>
          <w:sz w:val="14"/>
          <w:szCs w:val="14"/>
        </w:rPr>
        <w:t xml:space="preserve"> </w:t>
      </w:r>
      <w:r>
        <w:rPr>
          <w:color w:val="231F20"/>
          <w:sz w:val="14"/>
          <w:szCs w:val="14"/>
        </w:rPr>
        <w:t>foods.</w:t>
      </w:r>
    </w:p>
    <w:p w14:paraId="25C34742" w14:textId="77777777" w:rsidR="006D53F6" w:rsidRDefault="00CD6B38">
      <w:pPr>
        <w:pStyle w:val="Prrafodelista"/>
        <w:numPr>
          <w:ilvl w:val="0"/>
          <w:numId w:val="2"/>
        </w:numPr>
        <w:tabs>
          <w:tab w:val="left" w:pos="517"/>
        </w:tabs>
        <w:spacing w:before="1" w:line="297" w:lineRule="auto"/>
        <w:ind w:left="558" w:right="359" w:hanging="312"/>
        <w:jc w:val="left"/>
        <w:rPr>
          <w:sz w:val="14"/>
          <w:szCs w:val="14"/>
        </w:rPr>
      </w:pPr>
      <w:r>
        <w:rPr>
          <w:rFonts w:eastAsia="SimSun" w:hint="eastAsia"/>
          <w:sz w:val="14"/>
          <w:szCs w:val="14"/>
          <w:lang w:eastAsia="zh-CN"/>
        </w:rPr>
        <w:t>Make sure that the base of the unit does not get wet.</w:t>
      </w:r>
    </w:p>
    <w:p w14:paraId="4F918631" w14:textId="77777777" w:rsidR="006D53F6" w:rsidRDefault="00CD6B38">
      <w:pPr>
        <w:pStyle w:val="Textoindependiente"/>
        <w:spacing w:line="249" w:lineRule="auto"/>
        <w:ind w:leftChars="126" w:left="557" w:right="149" w:hangingChars="200" w:hanging="280"/>
      </w:pPr>
      <w:r>
        <w:rPr>
          <w:rFonts w:eastAsia="SimSun" w:hint="eastAsia"/>
          <w:color w:val="231F20"/>
          <w:lang w:eastAsia="zh-CN"/>
        </w:rPr>
        <w:t>22.</w:t>
      </w:r>
      <w:r>
        <w:rPr>
          <w:color w:val="231F20"/>
        </w:rPr>
        <w:t>This appliance is suitable to be used in a household</w:t>
      </w:r>
      <w:r>
        <w:rPr>
          <w:rFonts w:eastAsia="SimSun" w:hint="eastAsia"/>
          <w:color w:val="231F20"/>
          <w:lang w:eastAsia="zh-CN"/>
        </w:rPr>
        <w:t xml:space="preserve"> </w:t>
      </w:r>
      <w:r>
        <w:rPr>
          <w:color w:val="231F20"/>
        </w:rPr>
        <w:t>environment and in similar surroundings such as:</w:t>
      </w:r>
    </w:p>
    <w:p w14:paraId="1CD5F020" w14:textId="77777777" w:rsidR="006D53F6" w:rsidRDefault="00CD6B38" w:rsidP="00433B8B">
      <w:pPr>
        <w:pStyle w:val="Prrafodelista"/>
        <w:numPr>
          <w:ilvl w:val="0"/>
          <w:numId w:val="3"/>
        </w:numPr>
        <w:tabs>
          <w:tab w:val="left" w:pos="666"/>
          <w:tab w:val="left" w:pos="667"/>
        </w:tabs>
        <w:spacing w:before="0"/>
        <w:ind w:right="149"/>
        <w:jc w:val="both"/>
        <w:rPr>
          <w:sz w:val="14"/>
          <w:szCs w:val="14"/>
        </w:rPr>
      </w:pPr>
      <w:r>
        <w:rPr>
          <w:color w:val="231F20"/>
          <w:sz w:val="14"/>
          <w:szCs w:val="14"/>
        </w:rPr>
        <w:t>Kitchen for personnel of shops, offices or</w:t>
      </w:r>
      <w:r>
        <w:rPr>
          <w:color w:val="231F20"/>
          <w:spacing w:val="-29"/>
          <w:sz w:val="14"/>
          <w:szCs w:val="14"/>
        </w:rPr>
        <w:t xml:space="preserve"> </w:t>
      </w:r>
      <w:r>
        <w:rPr>
          <w:color w:val="231F20"/>
          <w:sz w:val="14"/>
          <w:szCs w:val="14"/>
        </w:rPr>
        <w:t>other similar professional</w:t>
      </w:r>
      <w:r>
        <w:rPr>
          <w:color w:val="231F20"/>
          <w:spacing w:val="-3"/>
          <w:sz w:val="14"/>
          <w:szCs w:val="14"/>
        </w:rPr>
        <w:t xml:space="preserve"> </w:t>
      </w:r>
      <w:r>
        <w:rPr>
          <w:color w:val="231F20"/>
          <w:sz w:val="14"/>
          <w:szCs w:val="14"/>
        </w:rPr>
        <w:t>surroundings</w:t>
      </w:r>
    </w:p>
    <w:p w14:paraId="5669CBCC" w14:textId="77777777" w:rsidR="006D53F6" w:rsidRDefault="00CD6B38" w:rsidP="00433B8B">
      <w:pPr>
        <w:pStyle w:val="Prrafodelista"/>
        <w:numPr>
          <w:ilvl w:val="0"/>
          <w:numId w:val="3"/>
        </w:numPr>
        <w:tabs>
          <w:tab w:val="left" w:pos="666"/>
          <w:tab w:val="left" w:pos="667"/>
        </w:tabs>
        <w:spacing w:before="0"/>
        <w:ind w:hanging="361"/>
        <w:jc w:val="both"/>
        <w:rPr>
          <w:sz w:val="14"/>
          <w:szCs w:val="14"/>
        </w:rPr>
      </w:pPr>
      <w:r>
        <w:rPr>
          <w:color w:val="231F20"/>
          <w:sz w:val="14"/>
          <w:szCs w:val="14"/>
        </w:rPr>
        <w:t>Farms</w:t>
      </w:r>
    </w:p>
    <w:p w14:paraId="33BC3896" w14:textId="77777777" w:rsidR="006D53F6" w:rsidRDefault="00CD6B38" w:rsidP="00433B8B">
      <w:pPr>
        <w:pStyle w:val="Prrafodelista"/>
        <w:numPr>
          <w:ilvl w:val="0"/>
          <w:numId w:val="3"/>
        </w:numPr>
        <w:tabs>
          <w:tab w:val="left" w:pos="666"/>
          <w:tab w:val="left" w:pos="667"/>
        </w:tabs>
        <w:spacing w:before="0"/>
        <w:ind w:right="270"/>
        <w:jc w:val="both"/>
        <w:rPr>
          <w:sz w:val="14"/>
          <w:szCs w:val="14"/>
        </w:rPr>
      </w:pPr>
      <w:r>
        <w:rPr>
          <w:color w:val="231F20"/>
          <w:sz w:val="14"/>
          <w:szCs w:val="14"/>
        </w:rPr>
        <w:t>Hotel or motel rooms and other surroundings with a residential character</w:t>
      </w:r>
    </w:p>
    <w:p w14:paraId="56D3A669" w14:textId="77777777" w:rsidR="006D53F6" w:rsidRDefault="00CD6B38" w:rsidP="00433B8B">
      <w:pPr>
        <w:pStyle w:val="Prrafodelista"/>
        <w:numPr>
          <w:ilvl w:val="0"/>
          <w:numId w:val="3"/>
        </w:numPr>
        <w:tabs>
          <w:tab w:val="left" w:pos="666"/>
          <w:tab w:val="left" w:pos="667"/>
        </w:tabs>
        <w:spacing w:before="0"/>
        <w:ind w:hanging="361"/>
        <w:rPr>
          <w:sz w:val="14"/>
          <w:szCs w:val="14"/>
        </w:rPr>
      </w:pPr>
      <w:r>
        <w:rPr>
          <w:color w:val="231F20"/>
          <w:sz w:val="14"/>
          <w:szCs w:val="14"/>
        </w:rPr>
        <w:t>Guest rooms or</w:t>
      </w:r>
      <w:r>
        <w:rPr>
          <w:color w:val="231F20"/>
          <w:spacing w:val="-2"/>
          <w:sz w:val="14"/>
          <w:szCs w:val="14"/>
        </w:rPr>
        <w:t xml:space="preserve"> </w:t>
      </w:r>
      <w:r>
        <w:rPr>
          <w:color w:val="231F20"/>
          <w:sz w:val="14"/>
          <w:szCs w:val="14"/>
        </w:rPr>
        <w:t>similar</w:t>
      </w:r>
    </w:p>
    <w:p w14:paraId="10A3F4C5" w14:textId="77777777" w:rsidR="006D53F6" w:rsidRDefault="00CD6B38" w:rsidP="00433B8B">
      <w:pPr>
        <w:pStyle w:val="Prrafodelista"/>
        <w:numPr>
          <w:ilvl w:val="0"/>
          <w:numId w:val="3"/>
        </w:numPr>
        <w:tabs>
          <w:tab w:val="left" w:pos="666"/>
          <w:tab w:val="left" w:pos="667"/>
        </w:tabs>
        <w:spacing w:before="0"/>
        <w:ind w:hanging="361"/>
        <w:jc w:val="both"/>
        <w:rPr>
          <w:sz w:val="14"/>
          <w:szCs w:val="14"/>
        </w:rPr>
      </w:pPr>
      <w:r>
        <w:rPr>
          <w:rFonts w:eastAsia="SimSun" w:hint="eastAsia"/>
          <w:color w:val="231F20"/>
          <w:sz w:val="14"/>
          <w:szCs w:val="14"/>
          <w:lang w:eastAsia="zh-CN"/>
        </w:rPr>
        <w:t>Travel</w:t>
      </w:r>
    </w:p>
    <w:p w14:paraId="7CF1EF3F" w14:textId="77777777" w:rsidR="006D53F6" w:rsidRDefault="006D53F6">
      <w:pPr>
        <w:pStyle w:val="Textoindependiente"/>
        <w:spacing w:before="7"/>
        <w:jc w:val="both"/>
      </w:pPr>
    </w:p>
    <w:p w14:paraId="6874413D" w14:textId="77777777" w:rsidR="006D53F6" w:rsidRDefault="00CD6B38">
      <w:pPr>
        <w:pStyle w:val="Textoindependiente"/>
        <w:spacing w:line="249" w:lineRule="auto"/>
        <w:ind w:leftChars="136" w:left="1303" w:right="145" w:hangingChars="500" w:hanging="1004"/>
        <w:jc w:val="both"/>
      </w:pPr>
      <w:r>
        <w:rPr>
          <w:b/>
          <w:bCs/>
          <w:color w:val="231F20"/>
          <w:sz w:val="20"/>
          <w:szCs w:val="20"/>
        </w:rPr>
        <w:t>Attention:</w:t>
      </w:r>
      <w:r>
        <w:rPr>
          <w:color w:val="231F20"/>
        </w:rPr>
        <w:t xml:space="preserve"> This appliance cannot be used with an external timer or a separate remote control.</w:t>
      </w:r>
    </w:p>
    <w:p w14:paraId="111B25F6" w14:textId="635049C1" w:rsidR="006D53F6" w:rsidRDefault="00CD6B38" w:rsidP="00433B8B">
      <w:pPr>
        <w:pStyle w:val="Textoindependiente"/>
        <w:spacing w:before="3"/>
      </w:pPr>
      <w:r>
        <w:rPr>
          <w:noProof/>
        </w:rPr>
        <mc:AlternateContent>
          <mc:Choice Requires="wpg">
            <w:drawing>
              <wp:anchor distT="0" distB="0" distL="114300" distR="114300" simplePos="0" relativeHeight="251667456" behindDoc="1" locked="0" layoutInCell="1" allowOverlap="1" wp14:anchorId="353403B9" wp14:editId="277F8E79">
                <wp:simplePos x="0" y="0"/>
                <wp:positionH relativeFrom="page">
                  <wp:posOffset>404495</wp:posOffset>
                </wp:positionH>
                <wp:positionV relativeFrom="paragraph">
                  <wp:posOffset>128905</wp:posOffset>
                </wp:positionV>
                <wp:extent cx="3357245" cy="737870"/>
                <wp:effectExtent l="0" t="635" r="14605" b="4445"/>
                <wp:wrapTopAndBottom/>
                <wp:docPr id="41" name="组合 4"/>
                <wp:cNvGraphicFramePr/>
                <a:graphic xmlns:a="http://schemas.openxmlformats.org/drawingml/2006/main">
                  <a:graphicData uri="http://schemas.microsoft.com/office/word/2010/wordprocessingGroup">
                    <wpg:wgp>
                      <wpg:cNvGrpSpPr/>
                      <wpg:grpSpPr>
                        <a:xfrm>
                          <a:off x="0" y="0"/>
                          <a:ext cx="3357245" cy="737870"/>
                          <a:chOff x="637" y="204"/>
                          <a:chExt cx="5287" cy="1162"/>
                        </a:xfrm>
                      </wpg:grpSpPr>
                      <wps:wsp>
                        <wps:cNvPr id="38" name="矩形 5"/>
                        <wps:cNvSpPr/>
                        <wps:spPr>
                          <a:xfrm>
                            <a:off x="647" y="213"/>
                            <a:ext cx="5267" cy="1142"/>
                          </a:xfrm>
                          <a:prstGeom prst="rect">
                            <a:avLst/>
                          </a:prstGeom>
                          <a:noFill/>
                          <a:ln w="12700" cap="flat" cmpd="sng">
                            <a:solidFill>
                              <a:srgbClr val="231F20"/>
                            </a:solidFill>
                            <a:prstDash val="solid"/>
                            <a:miter/>
                            <a:headEnd type="none" w="med" len="med"/>
                            <a:tailEnd type="none" w="med" len="med"/>
                          </a:ln>
                        </wps:spPr>
                        <wps:bodyPr upright="1"/>
                      </wps:wsp>
                      <wps:wsp>
                        <wps:cNvPr id="39" name="文本框 6"/>
                        <wps:cNvSpPr txBox="1"/>
                        <wps:spPr>
                          <a:xfrm>
                            <a:off x="657" y="541"/>
                            <a:ext cx="5247" cy="804"/>
                          </a:xfrm>
                          <a:prstGeom prst="rect">
                            <a:avLst/>
                          </a:prstGeom>
                          <a:noFill/>
                          <a:ln>
                            <a:noFill/>
                          </a:ln>
                        </wps:spPr>
                        <wps:txbx>
                          <w:txbxContent>
                            <w:p w14:paraId="08E4CA1F" w14:textId="77777777" w:rsidR="006D53F6" w:rsidRDefault="00CD6B38">
                              <w:pPr>
                                <w:spacing w:before="131" w:line="249" w:lineRule="auto"/>
                                <w:ind w:left="153" w:right="106"/>
                                <w:rPr>
                                  <w:sz w:val="14"/>
                                </w:rPr>
                              </w:pPr>
                              <w:r>
                                <w:rPr>
                                  <w:color w:val="231F20"/>
                                  <w:sz w:val="14"/>
                                </w:rPr>
                                <w:t>To avoid hazard of electric shock, unplug the unit from power outlet when not in use or before cleaning. If the supply cord is damaged, stop using immediately and bring it back to service centre for repair.</w:t>
                              </w:r>
                            </w:p>
                          </w:txbxContent>
                        </wps:txbx>
                        <wps:bodyPr lIns="0" tIns="0" rIns="0" bIns="0" upright="1"/>
                      </wps:wsp>
                      <wps:wsp>
                        <wps:cNvPr id="40" name="文本框 7"/>
                        <wps:cNvSpPr txBox="1"/>
                        <wps:spPr>
                          <a:xfrm>
                            <a:off x="657" y="223"/>
                            <a:ext cx="5247" cy="318"/>
                          </a:xfrm>
                          <a:prstGeom prst="rect">
                            <a:avLst/>
                          </a:prstGeom>
                          <a:solidFill>
                            <a:srgbClr val="D1D3D4"/>
                          </a:solidFill>
                          <a:ln>
                            <a:noFill/>
                          </a:ln>
                        </wps:spPr>
                        <wps:txbx>
                          <w:txbxContent>
                            <w:p w14:paraId="1FCEC4E0" w14:textId="77777777" w:rsidR="006D53F6" w:rsidRDefault="00CD6B38">
                              <w:pPr>
                                <w:spacing w:before="45"/>
                                <w:ind w:left="153"/>
                                <w:rPr>
                                  <w:b/>
                                  <w:sz w:val="20"/>
                                </w:rPr>
                              </w:pPr>
                              <w:r>
                                <w:rPr>
                                  <w:b/>
                                  <w:color w:val="231F20"/>
                                  <w:sz w:val="20"/>
                                </w:rPr>
                                <w:t>NOTE :</w:t>
                              </w:r>
                            </w:p>
                          </w:txbxContent>
                        </wps:txbx>
                        <wps:bodyPr lIns="0" tIns="0" rIns="0" bIns="0" upright="1"/>
                      </wps:wsp>
                    </wpg:wgp>
                  </a:graphicData>
                </a:graphic>
              </wp:anchor>
            </w:drawing>
          </mc:Choice>
          <mc:Fallback>
            <w:pict>
              <v:group w14:anchorId="353403B9" id="组合 4" o:spid="_x0000_s1030" style="position:absolute;margin-left:31.85pt;margin-top:10.15pt;width:264.35pt;height:58.1pt;z-index:-251649024;mso-position-horizontal-relative:page" coordorigin="637,204" coordsize="5287,1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">
                <v:rect id="矩形 5" o:spid="_x0000_s1031" style="position:absolute;left:647;top:213;width:5267;height:1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" filled="f" strokecolor="#231f20" strokeweight="1pt"/>
                <v:shape id="_x0000_s1032" type="#_x0000_t202" style="position:absolute;left:657;top:541;width:5247;height: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14:paraId="08E4CA1F" w14:textId="77777777" w:rsidR="006D53F6" w:rsidRDefault="00CD6B38">
                        <w:pPr>
                          <w:spacing w:before="131" w:line="249" w:lineRule="auto"/>
                          <w:ind w:left="153" w:right="106"/>
                          <w:rPr>
                            <w:sz w:val="14"/>
                          </w:rPr>
                        </w:pPr>
                        <w:r>
                          <w:rPr>
                            <w:color w:val="231F20"/>
                            <w:sz w:val="14"/>
                          </w:rPr>
                          <w:t xml:space="preserve">To avoid hazard of electric shock, unplug the unit from power outlet when not in use or before cleaning. If the supply cord is damaged, stop using </w:t>
                        </w:r>
                        <w:r>
                          <w:rPr>
                            <w:color w:val="231F20"/>
                            <w:sz w:val="14"/>
                          </w:rPr>
                          <w:t>immediately and bring it back to service centre for repair.</w:t>
                        </w:r>
                      </w:p>
                    </w:txbxContent>
                  </v:textbox>
                </v:shape>
                <v:shape id="文本框 7" o:spid="_x0000_s1033" type="#_x0000_t202" style="position:absolute;left:657;top:223;width:5247;height: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" fillcolor="#d1d3d4" stroked="f">
                  <v:textbox inset="0,0,0,0">
                    <w:txbxContent>
                      <w:p w14:paraId="1FCEC4E0" w14:textId="77777777" w:rsidR="006D53F6" w:rsidRDefault="00CD6B38">
                        <w:pPr>
                          <w:spacing w:before="45"/>
                          <w:ind w:left="153"/>
                          <w:rPr>
                            <w:b/>
                            <w:sz w:val="20"/>
                          </w:rPr>
                        </w:pPr>
                        <w:proofErr w:type="gramStart"/>
                        <w:r>
                          <w:rPr>
                            <w:b/>
                            <w:color w:val="231F20"/>
                            <w:sz w:val="20"/>
                          </w:rPr>
                          <w:t>NOTE :</w:t>
                        </w:r>
                        <w:proofErr w:type="gramEnd"/>
                      </w:p>
                    </w:txbxContent>
                  </v:textbox>
                </v:shape>
                <w10:wrap type="topAndBottom" anchorx="page"/>
              </v:group>
            </w:pict>
          </mc:Fallback>
        </mc:AlternateContent>
      </w:r>
    </w:p>
    <w:p w14:paraId="598C0A3C" w14:textId="77777777" w:rsidR="006D53F6" w:rsidRDefault="00CD6B38">
      <w:pPr>
        <w:tabs>
          <w:tab w:val="left" w:pos="252"/>
        </w:tabs>
        <w:ind w:leftChars="100" w:left="220" w:rightChars="127" w:right="279"/>
        <w:rPr>
          <w:rFonts w:eastAsia="SimSun"/>
          <w:b/>
          <w:bCs/>
          <w:lang w:eastAsia="zh-CN"/>
        </w:rPr>
      </w:pPr>
      <w:r>
        <w:rPr>
          <w:rFonts w:eastAsia="SimSun" w:hint="eastAsia"/>
          <w:lang w:eastAsia="zh-CN"/>
        </w:rPr>
        <w:tab/>
      </w:r>
      <w:r>
        <w:rPr>
          <w:rFonts w:eastAsia="SimSun" w:hint="eastAsia"/>
          <w:b/>
          <w:bCs/>
          <w:sz w:val="20"/>
          <w:szCs w:val="20"/>
          <w:lang w:eastAsia="zh-CN"/>
        </w:rPr>
        <w:t>HINT:</w:t>
      </w:r>
    </w:p>
    <w:p w14:paraId="6C717EA7" w14:textId="77777777" w:rsidR="006D53F6" w:rsidRDefault="006D53F6">
      <w:pPr>
        <w:tabs>
          <w:tab w:val="left" w:pos="252"/>
        </w:tabs>
        <w:ind w:leftChars="100" w:left="220" w:rightChars="127" w:right="279"/>
        <w:rPr>
          <w:rFonts w:eastAsia="SimSun"/>
          <w:sz w:val="14"/>
          <w:szCs w:val="14"/>
          <w:lang w:eastAsia="zh-CN"/>
        </w:rPr>
      </w:pPr>
    </w:p>
    <w:p w14:paraId="5914CB38" w14:textId="77777777" w:rsidR="006D53F6" w:rsidRDefault="00CD6B38">
      <w:pPr>
        <w:tabs>
          <w:tab w:val="left" w:pos="252"/>
        </w:tabs>
        <w:ind w:leftChars="100" w:left="220" w:rightChars="127" w:right="279"/>
        <w:rPr>
          <w:rFonts w:eastAsia="SimSun"/>
          <w:sz w:val="14"/>
          <w:szCs w:val="14"/>
          <w:lang w:eastAsia="zh-CN"/>
        </w:rPr>
      </w:pPr>
      <w:r>
        <w:rPr>
          <w:rFonts w:eastAsia="SimSun" w:hint="eastAsia"/>
          <w:sz w:val="14"/>
          <w:szCs w:val="14"/>
          <w:lang w:eastAsia="zh-CN"/>
        </w:rPr>
        <w:t>This Juicer is not suitable for juicing very hard or fibrous and starchy fruits or vegetables such as Sugar Cane.</w:t>
      </w:r>
    </w:p>
    <w:p w14:paraId="0DC51B9B" w14:textId="77777777" w:rsidR="006D53F6" w:rsidRDefault="006D53F6">
      <w:pPr>
        <w:tabs>
          <w:tab w:val="left" w:pos="252"/>
        </w:tabs>
        <w:ind w:leftChars="100" w:left="220"/>
        <w:rPr>
          <w:rFonts w:eastAsia="SimSun"/>
          <w:sz w:val="14"/>
          <w:szCs w:val="14"/>
          <w:lang w:eastAsia="zh-CN"/>
        </w:rPr>
      </w:pPr>
    </w:p>
    <w:p w14:paraId="5DC0D13D" w14:textId="77777777" w:rsidR="006D53F6" w:rsidRDefault="00CD6B38">
      <w:pPr>
        <w:tabs>
          <w:tab w:val="left" w:pos="252"/>
        </w:tabs>
        <w:ind w:leftChars="100" w:left="220"/>
        <w:rPr>
          <w:rFonts w:eastAsia="SimSun"/>
          <w:sz w:val="14"/>
          <w:szCs w:val="14"/>
          <w:lang w:eastAsia="zh-CN"/>
        </w:rPr>
        <w:sectPr w:rsidR="006D53F6">
          <w:headerReference w:type="default" r:id="rId8"/>
          <w:footerReference w:type="default" r:id="rId9"/>
          <w:type w:val="continuous"/>
          <w:pgSz w:w="6520" w:h="9640"/>
          <w:pgMar w:top="800" w:right="340" w:bottom="420" w:left="400" w:header="338" w:footer="221" w:gutter="0"/>
          <w:pgNumType w:start="1"/>
          <w:cols w:space="720"/>
        </w:sectPr>
      </w:pPr>
      <w:r>
        <w:rPr>
          <w:rFonts w:eastAsia="SimSun" w:hint="eastAsia"/>
          <w:sz w:val="14"/>
          <w:szCs w:val="14"/>
          <w:lang w:eastAsia="zh-CN"/>
        </w:rPr>
        <w:t xml:space="preserve">There are some fruits which contain too much starch to juice. They include </w:t>
      </w:r>
      <w:proofErr w:type="spellStart"/>
      <w:r>
        <w:rPr>
          <w:rFonts w:eastAsia="SimSun" w:hint="eastAsia"/>
          <w:sz w:val="14"/>
          <w:szCs w:val="14"/>
          <w:lang w:eastAsia="zh-CN"/>
        </w:rPr>
        <w:t>Avocado,Bananas,Figs,Mango</w:t>
      </w:r>
      <w:proofErr w:type="spellEnd"/>
      <w:r>
        <w:rPr>
          <w:rFonts w:eastAsia="SimSun" w:hint="eastAsia"/>
          <w:sz w:val="14"/>
          <w:szCs w:val="14"/>
          <w:lang w:eastAsia="zh-CN"/>
        </w:rPr>
        <w:t xml:space="preserve"> and </w:t>
      </w:r>
      <w:proofErr w:type="spellStart"/>
      <w:r>
        <w:rPr>
          <w:rFonts w:eastAsia="SimSun" w:hint="eastAsia"/>
          <w:sz w:val="14"/>
          <w:szCs w:val="14"/>
          <w:lang w:eastAsia="zh-CN"/>
        </w:rPr>
        <w:t>Papaya,Dragon</w:t>
      </w:r>
      <w:proofErr w:type="spellEnd"/>
      <w:r>
        <w:rPr>
          <w:rFonts w:eastAsia="SimSun" w:hint="eastAsia"/>
          <w:sz w:val="14"/>
          <w:szCs w:val="14"/>
          <w:lang w:eastAsia="zh-CN"/>
        </w:rPr>
        <w:t xml:space="preserve"> </w:t>
      </w:r>
      <w:proofErr w:type="spellStart"/>
      <w:r>
        <w:rPr>
          <w:rFonts w:eastAsia="SimSun" w:hint="eastAsia"/>
          <w:sz w:val="14"/>
          <w:szCs w:val="14"/>
          <w:lang w:eastAsia="zh-CN"/>
        </w:rPr>
        <w:t>fruit,Strawberry,Grape</w:t>
      </w:r>
      <w:proofErr w:type="spellEnd"/>
      <w:r>
        <w:rPr>
          <w:rFonts w:eastAsia="SimSun" w:hint="eastAsia"/>
          <w:sz w:val="14"/>
          <w:szCs w:val="14"/>
          <w:lang w:eastAsia="zh-CN"/>
        </w:rPr>
        <w:t xml:space="preserve"> without </w:t>
      </w:r>
      <w:proofErr w:type="spellStart"/>
      <w:r>
        <w:rPr>
          <w:rFonts w:eastAsia="SimSun" w:hint="eastAsia"/>
          <w:sz w:val="14"/>
          <w:szCs w:val="14"/>
          <w:lang w:eastAsia="zh-CN"/>
        </w:rPr>
        <w:t>seeds.They</w:t>
      </w:r>
      <w:proofErr w:type="spellEnd"/>
      <w:r>
        <w:rPr>
          <w:rFonts w:eastAsia="SimSun" w:hint="eastAsia"/>
          <w:sz w:val="14"/>
          <w:szCs w:val="14"/>
          <w:lang w:eastAsia="zh-CN"/>
        </w:rPr>
        <w:t xml:space="preserve"> will clog up the stainless steel sieve.</w:t>
      </w:r>
    </w:p>
    <w:p w14:paraId="4927F963" w14:textId="77777777" w:rsidR="006D53F6" w:rsidRDefault="006D53F6">
      <w:pPr>
        <w:pStyle w:val="Textoindependiente"/>
        <w:spacing w:before="2"/>
        <w:rPr>
          <w:sz w:val="12"/>
        </w:rPr>
      </w:pPr>
    </w:p>
    <w:p w14:paraId="1D9717D8" w14:textId="77777777" w:rsidR="006D53F6" w:rsidRDefault="00CD6B38">
      <w:pPr>
        <w:pStyle w:val="Ttulo1"/>
        <w:spacing w:before="94"/>
        <w:ind w:left="1998" w:right="2052"/>
        <w:jc w:val="center"/>
      </w:pPr>
      <w:r>
        <w:rPr>
          <w:noProof/>
        </w:rPr>
        <w:drawing>
          <wp:anchor distT="0" distB="0" distL="0" distR="0" simplePos="0" relativeHeight="251670528" behindDoc="0" locked="0" layoutInCell="1" allowOverlap="1" wp14:anchorId="63898F9F" wp14:editId="2F57B488">
            <wp:simplePos x="0" y="0"/>
            <wp:positionH relativeFrom="page">
              <wp:posOffset>386715</wp:posOffset>
            </wp:positionH>
            <wp:positionV relativeFrom="paragraph">
              <wp:posOffset>46990</wp:posOffset>
            </wp:positionV>
            <wp:extent cx="1013460" cy="163195"/>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png"/>
                    <pic:cNvPicPr>
                      <a:picLocks noChangeAspect="1"/>
                    </pic:cNvPicPr>
                  </pic:nvPicPr>
                  <pic:blipFill>
                    <a:blip r:embed="rId10" cstate="print"/>
                    <a:stretch>
                      <a:fillRect/>
                    </a:stretch>
                  </pic:blipFill>
                  <pic:spPr>
                    <a:xfrm>
                      <a:off x="0" y="0"/>
                      <a:ext cx="1013282" cy="163182"/>
                    </a:xfrm>
                    <a:prstGeom prst="rect">
                      <a:avLst/>
                    </a:prstGeom>
                  </pic:spPr>
                </pic:pic>
              </a:graphicData>
            </a:graphic>
          </wp:anchor>
        </w:drawing>
      </w:r>
      <w:r>
        <w:rPr>
          <w:noProof/>
        </w:rPr>
        <w:drawing>
          <wp:anchor distT="0" distB="0" distL="0" distR="0" simplePos="0" relativeHeight="251671552" behindDoc="0" locked="0" layoutInCell="1" allowOverlap="1" wp14:anchorId="52B5A337" wp14:editId="1D435EB5">
            <wp:simplePos x="0" y="0"/>
            <wp:positionH relativeFrom="page">
              <wp:posOffset>2752090</wp:posOffset>
            </wp:positionH>
            <wp:positionV relativeFrom="paragraph">
              <wp:posOffset>46990</wp:posOffset>
            </wp:positionV>
            <wp:extent cx="1002665" cy="163195"/>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png"/>
                    <pic:cNvPicPr>
                      <a:picLocks noChangeAspect="1"/>
                    </pic:cNvPicPr>
                  </pic:nvPicPr>
                  <pic:blipFill>
                    <a:blip r:embed="rId11" cstate="print"/>
                    <a:stretch>
                      <a:fillRect/>
                    </a:stretch>
                  </pic:blipFill>
                  <pic:spPr>
                    <a:xfrm>
                      <a:off x="0" y="0"/>
                      <a:ext cx="1002538" cy="163182"/>
                    </a:xfrm>
                    <a:prstGeom prst="rect">
                      <a:avLst/>
                    </a:prstGeom>
                  </pic:spPr>
                </pic:pic>
              </a:graphicData>
            </a:graphic>
          </wp:anchor>
        </w:drawing>
      </w:r>
      <w:r>
        <w:rPr>
          <w:color w:val="231F20"/>
        </w:rPr>
        <w:t>PARTS DIAGRAM</w:t>
      </w:r>
    </w:p>
    <w:p w14:paraId="487A7AE2" w14:textId="77777777" w:rsidR="006D53F6" w:rsidRDefault="00CD6B38">
      <w:pPr>
        <w:pStyle w:val="Textoindependiente"/>
        <w:spacing w:before="7"/>
        <w:rPr>
          <w:b/>
          <w:sz w:val="19"/>
        </w:rPr>
      </w:pPr>
      <w:r>
        <w:rPr>
          <w:noProof/>
        </w:rPr>
        <w:drawing>
          <wp:inline distT="0" distB="0" distL="114300" distR="114300" wp14:anchorId="3C95048B" wp14:editId="3BDC2A94">
            <wp:extent cx="3669665" cy="3288030"/>
            <wp:effectExtent l="0" t="0" r="6985"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2"/>
                    <a:stretch>
                      <a:fillRect/>
                    </a:stretch>
                  </pic:blipFill>
                  <pic:spPr>
                    <a:xfrm>
                      <a:off x="0" y="0"/>
                      <a:ext cx="3669665" cy="3288030"/>
                    </a:xfrm>
                    <a:prstGeom prst="rect">
                      <a:avLst/>
                    </a:prstGeom>
                    <a:noFill/>
                    <a:ln>
                      <a:noFill/>
                    </a:ln>
                  </pic:spPr>
                </pic:pic>
              </a:graphicData>
            </a:graphic>
          </wp:inline>
        </w:drawing>
      </w:r>
    </w:p>
    <w:p w14:paraId="1DC8F989" w14:textId="77777777" w:rsidR="006D53F6" w:rsidRDefault="006D53F6">
      <w:pPr>
        <w:pStyle w:val="Textoindependiente"/>
        <w:spacing w:before="2"/>
        <w:rPr>
          <w:b/>
        </w:rPr>
      </w:pPr>
    </w:p>
    <w:tbl>
      <w:tblPr>
        <w:tblW w:w="5448" w:type="dxa"/>
        <w:tblInd w:w="139"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4A0" w:firstRow="1" w:lastRow="0" w:firstColumn="1" w:lastColumn="0" w:noHBand="0" w:noVBand="1"/>
      </w:tblPr>
      <w:tblGrid>
        <w:gridCol w:w="293"/>
        <w:gridCol w:w="2628"/>
        <w:gridCol w:w="319"/>
        <w:gridCol w:w="2208"/>
      </w:tblGrid>
      <w:tr w:rsidR="006D53F6" w14:paraId="171CC87B" w14:textId="77777777">
        <w:trPr>
          <w:trHeight w:val="282"/>
        </w:trPr>
        <w:tc>
          <w:tcPr>
            <w:tcW w:w="293" w:type="dxa"/>
          </w:tcPr>
          <w:p w14:paraId="4219B08C" w14:textId="77777777" w:rsidR="006D53F6" w:rsidRDefault="00CD6B38">
            <w:pPr>
              <w:pStyle w:val="TableParagraph"/>
              <w:jc w:val="center"/>
              <w:rPr>
                <w:sz w:val="14"/>
              </w:rPr>
            </w:pPr>
            <w:r>
              <w:rPr>
                <w:color w:val="231F20"/>
                <w:sz w:val="14"/>
              </w:rPr>
              <w:t>1</w:t>
            </w:r>
          </w:p>
        </w:tc>
        <w:tc>
          <w:tcPr>
            <w:tcW w:w="2628" w:type="dxa"/>
          </w:tcPr>
          <w:p w14:paraId="6E96B20A" w14:textId="77777777" w:rsidR="006D53F6" w:rsidRDefault="00CD6B38">
            <w:pPr>
              <w:pStyle w:val="TableParagraph"/>
              <w:ind w:left="115"/>
              <w:rPr>
                <w:sz w:val="14"/>
              </w:rPr>
            </w:pPr>
            <w:r>
              <w:rPr>
                <w:color w:val="231F20"/>
                <w:sz w:val="14"/>
              </w:rPr>
              <w:t>Chute &amp; Strainer Assembly</w:t>
            </w:r>
          </w:p>
        </w:tc>
        <w:tc>
          <w:tcPr>
            <w:tcW w:w="319" w:type="dxa"/>
          </w:tcPr>
          <w:p w14:paraId="263918E7" w14:textId="77777777" w:rsidR="006D53F6" w:rsidRDefault="00CD6B38">
            <w:pPr>
              <w:pStyle w:val="TableParagraph"/>
              <w:spacing w:before="71"/>
              <w:ind w:left="24"/>
              <w:jc w:val="center"/>
              <w:rPr>
                <w:sz w:val="14"/>
              </w:rPr>
            </w:pPr>
            <w:r>
              <w:rPr>
                <w:color w:val="231F20"/>
                <w:sz w:val="14"/>
              </w:rPr>
              <w:t>8</w:t>
            </w:r>
          </w:p>
        </w:tc>
        <w:tc>
          <w:tcPr>
            <w:tcW w:w="2208" w:type="dxa"/>
          </w:tcPr>
          <w:p w14:paraId="777D25B7" w14:textId="77777777" w:rsidR="006D53F6" w:rsidRDefault="00CD6B38">
            <w:pPr>
              <w:pStyle w:val="TableParagraph"/>
              <w:spacing w:before="71"/>
              <w:ind w:left="88"/>
              <w:rPr>
                <w:rFonts w:eastAsia="SimSun"/>
                <w:sz w:val="14"/>
                <w:lang w:eastAsia="zh-CN"/>
              </w:rPr>
            </w:pPr>
            <w:r>
              <w:rPr>
                <w:rFonts w:eastAsia="SimSun" w:hint="eastAsia"/>
                <w:sz w:val="14"/>
                <w:lang w:eastAsia="zh-CN"/>
              </w:rPr>
              <w:t>Pulp Container</w:t>
            </w:r>
          </w:p>
        </w:tc>
      </w:tr>
      <w:tr w:rsidR="006D53F6" w14:paraId="08C7BD7F" w14:textId="77777777">
        <w:trPr>
          <w:trHeight w:val="295"/>
        </w:trPr>
        <w:tc>
          <w:tcPr>
            <w:tcW w:w="293" w:type="dxa"/>
          </w:tcPr>
          <w:p w14:paraId="4643D8D8" w14:textId="77777777" w:rsidR="006D53F6" w:rsidRDefault="00CD6B38">
            <w:pPr>
              <w:pStyle w:val="TableParagraph"/>
              <w:spacing w:before="81"/>
              <w:jc w:val="center"/>
              <w:rPr>
                <w:sz w:val="14"/>
              </w:rPr>
            </w:pPr>
            <w:r>
              <w:rPr>
                <w:color w:val="231F20"/>
                <w:sz w:val="14"/>
              </w:rPr>
              <w:t>2</w:t>
            </w:r>
          </w:p>
        </w:tc>
        <w:tc>
          <w:tcPr>
            <w:tcW w:w="2628" w:type="dxa"/>
          </w:tcPr>
          <w:p w14:paraId="33E2BF38" w14:textId="77777777" w:rsidR="006D53F6" w:rsidRDefault="00CD6B38">
            <w:pPr>
              <w:pStyle w:val="TableParagraph"/>
              <w:spacing w:before="81"/>
              <w:ind w:left="115"/>
              <w:rPr>
                <w:sz w:val="14"/>
              </w:rPr>
            </w:pPr>
            <w:r>
              <w:rPr>
                <w:color w:val="231F20"/>
                <w:sz w:val="14"/>
              </w:rPr>
              <w:t>Squeezing Auger</w:t>
            </w:r>
          </w:p>
        </w:tc>
        <w:tc>
          <w:tcPr>
            <w:tcW w:w="319" w:type="dxa"/>
          </w:tcPr>
          <w:p w14:paraId="1CCE9EA3" w14:textId="77777777" w:rsidR="006D53F6" w:rsidRDefault="00CD6B38">
            <w:pPr>
              <w:pStyle w:val="TableParagraph"/>
              <w:spacing w:before="81"/>
              <w:ind w:left="24"/>
              <w:jc w:val="center"/>
              <w:rPr>
                <w:sz w:val="14"/>
              </w:rPr>
            </w:pPr>
            <w:r>
              <w:rPr>
                <w:color w:val="231F20"/>
                <w:sz w:val="14"/>
              </w:rPr>
              <w:t>9</w:t>
            </w:r>
          </w:p>
        </w:tc>
        <w:tc>
          <w:tcPr>
            <w:tcW w:w="2208" w:type="dxa"/>
          </w:tcPr>
          <w:p w14:paraId="3DA89E25" w14:textId="77777777" w:rsidR="006D53F6" w:rsidRDefault="00CD6B38">
            <w:pPr>
              <w:pStyle w:val="TableParagraph"/>
              <w:spacing w:before="81"/>
              <w:ind w:left="88"/>
              <w:rPr>
                <w:sz w:val="14"/>
              </w:rPr>
            </w:pPr>
            <w:r>
              <w:rPr>
                <w:color w:val="231F20"/>
                <w:sz w:val="14"/>
              </w:rPr>
              <w:t>Pusher</w:t>
            </w:r>
          </w:p>
        </w:tc>
      </w:tr>
      <w:tr w:rsidR="006D53F6" w14:paraId="0F5259C5" w14:textId="77777777">
        <w:trPr>
          <w:trHeight w:val="295"/>
        </w:trPr>
        <w:tc>
          <w:tcPr>
            <w:tcW w:w="293" w:type="dxa"/>
          </w:tcPr>
          <w:p w14:paraId="71BD729F" w14:textId="77777777" w:rsidR="006D53F6" w:rsidRDefault="00CD6B38">
            <w:pPr>
              <w:pStyle w:val="TableParagraph"/>
              <w:spacing w:before="79"/>
              <w:jc w:val="center"/>
              <w:rPr>
                <w:sz w:val="14"/>
              </w:rPr>
            </w:pPr>
            <w:r>
              <w:rPr>
                <w:color w:val="231F20"/>
                <w:sz w:val="14"/>
              </w:rPr>
              <w:t>3</w:t>
            </w:r>
          </w:p>
        </w:tc>
        <w:tc>
          <w:tcPr>
            <w:tcW w:w="2628" w:type="dxa"/>
          </w:tcPr>
          <w:p w14:paraId="0BE33487" w14:textId="77777777" w:rsidR="006D53F6" w:rsidRDefault="00CD6B38">
            <w:pPr>
              <w:pStyle w:val="TableParagraph"/>
              <w:spacing w:before="79"/>
              <w:ind w:left="115"/>
              <w:rPr>
                <w:sz w:val="14"/>
              </w:rPr>
            </w:pPr>
            <w:r>
              <w:rPr>
                <w:color w:val="231F20"/>
                <w:sz w:val="14"/>
              </w:rPr>
              <w:t>Juicing Bowl</w:t>
            </w:r>
          </w:p>
        </w:tc>
        <w:tc>
          <w:tcPr>
            <w:tcW w:w="319" w:type="dxa"/>
          </w:tcPr>
          <w:p w14:paraId="2662CEC6" w14:textId="77777777" w:rsidR="006D53F6" w:rsidRDefault="00CD6B38">
            <w:pPr>
              <w:pStyle w:val="TableParagraph"/>
              <w:spacing w:before="79"/>
              <w:ind w:left="63" w:right="39"/>
              <w:jc w:val="center"/>
              <w:rPr>
                <w:sz w:val="14"/>
              </w:rPr>
            </w:pPr>
            <w:r>
              <w:rPr>
                <w:color w:val="231F20"/>
                <w:sz w:val="14"/>
              </w:rPr>
              <w:t>10</w:t>
            </w:r>
          </w:p>
        </w:tc>
        <w:tc>
          <w:tcPr>
            <w:tcW w:w="2208" w:type="dxa"/>
          </w:tcPr>
          <w:p w14:paraId="37A35075" w14:textId="77777777" w:rsidR="006D53F6" w:rsidRDefault="00CD6B38">
            <w:pPr>
              <w:pStyle w:val="TableParagraph"/>
              <w:spacing w:before="79"/>
              <w:ind w:left="84"/>
              <w:rPr>
                <w:sz w:val="14"/>
              </w:rPr>
            </w:pPr>
            <w:r>
              <w:rPr>
                <w:color w:val="231F20"/>
                <w:sz w:val="14"/>
              </w:rPr>
              <w:t>Cleaning Brush</w:t>
            </w:r>
          </w:p>
        </w:tc>
      </w:tr>
      <w:tr w:rsidR="006D53F6" w14:paraId="6572B729" w14:textId="77777777">
        <w:trPr>
          <w:trHeight w:val="295"/>
        </w:trPr>
        <w:tc>
          <w:tcPr>
            <w:tcW w:w="293" w:type="dxa"/>
          </w:tcPr>
          <w:p w14:paraId="654A960F" w14:textId="77777777" w:rsidR="006D53F6" w:rsidRDefault="00CD6B38">
            <w:pPr>
              <w:pStyle w:val="TableParagraph"/>
              <w:spacing w:before="76"/>
              <w:jc w:val="center"/>
              <w:rPr>
                <w:sz w:val="14"/>
              </w:rPr>
            </w:pPr>
            <w:r>
              <w:rPr>
                <w:color w:val="231F20"/>
                <w:sz w:val="14"/>
              </w:rPr>
              <w:t>4</w:t>
            </w:r>
          </w:p>
        </w:tc>
        <w:tc>
          <w:tcPr>
            <w:tcW w:w="2628" w:type="dxa"/>
          </w:tcPr>
          <w:p w14:paraId="796B9FD4" w14:textId="77777777" w:rsidR="006D53F6" w:rsidRDefault="00CD6B38">
            <w:pPr>
              <w:pStyle w:val="TableParagraph"/>
              <w:spacing w:before="76"/>
              <w:ind w:left="115"/>
              <w:rPr>
                <w:sz w:val="14"/>
              </w:rPr>
            </w:pPr>
            <w:r>
              <w:rPr>
                <w:color w:val="231F20"/>
                <w:sz w:val="14"/>
              </w:rPr>
              <w:t>Power Base</w:t>
            </w:r>
          </w:p>
        </w:tc>
        <w:tc>
          <w:tcPr>
            <w:tcW w:w="319" w:type="dxa"/>
          </w:tcPr>
          <w:p w14:paraId="30DF74D0" w14:textId="77777777" w:rsidR="006D53F6" w:rsidRDefault="00CD6B38">
            <w:pPr>
              <w:pStyle w:val="TableParagraph"/>
              <w:spacing w:before="77"/>
              <w:ind w:left="63" w:right="39"/>
              <w:jc w:val="center"/>
              <w:rPr>
                <w:sz w:val="14"/>
              </w:rPr>
            </w:pPr>
            <w:r>
              <w:rPr>
                <w:color w:val="231F20"/>
                <w:sz w:val="14"/>
              </w:rPr>
              <w:t>11</w:t>
            </w:r>
          </w:p>
        </w:tc>
        <w:tc>
          <w:tcPr>
            <w:tcW w:w="2208" w:type="dxa"/>
          </w:tcPr>
          <w:p w14:paraId="07911F84" w14:textId="77777777" w:rsidR="006D53F6" w:rsidRDefault="00CD6B38">
            <w:pPr>
              <w:pStyle w:val="TableParagraph"/>
              <w:spacing w:before="77"/>
              <w:ind w:left="84"/>
              <w:rPr>
                <w:sz w:val="14"/>
              </w:rPr>
            </w:pPr>
            <w:r>
              <w:rPr>
                <w:rFonts w:eastAsia="SimSun" w:hint="eastAsia"/>
                <w:color w:val="231F20"/>
                <w:sz w:val="14"/>
                <w:lang w:eastAsia="zh-CN"/>
              </w:rPr>
              <w:t>Pulp</w:t>
            </w:r>
            <w:r>
              <w:rPr>
                <w:color w:val="231F20"/>
                <w:sz w:val="14"/>
              </w:rPr>
              <w:t xml:space="preserve"> Spout</w:t>
            </w:r>
          </w:p>
        </w:tc>
      </w:tr>
      <w:tr w:rsidR="006D53F6" w14:paraId="7A73AEEA" w14:textId="77777777">
        <w:trPr>
          <w:trHeight w:val="295"/>
        </w:trPr>
        <w:tc>
          <w:tcPr>
            <w:tcW w:w="293" w:type="dxa"/>
          </w:tcPr>
          <w:p w14:paraId="7CE9802D" w14:textId="77777777" w:rsidR="006D53F6" w:rsidRDefault="00CD6B38">
            <w:pPr>
              <w:pStyle w:val="TableParagraph"/>
              <w:spacing w:before="74"/>
              <w:jc w:val="center"/>
              <w:rPr>
                <w:sz w:val="14"/>
              </w:rPr>
            </w:pPr>
            <w:r>
              <w:rPr>
                <w:color w:val="231F20"/>
                <w:sz w:val="14"/>
              </w:rPr>
              <w:t>5</w:t>
            </w:r>
          </w:p>
        </w:tc>
        <w:tc>
          <w:tcPr>
            <w:tcW w:w="2628" w:type="dxa"/>
          </w:tcPr>
          <w:p w14:paraId="24E727D9" w14:textId="77777777" w:rsidR="006D53F6" w:rsidRDefault="00CD6B38">
            <w:pPr>
              <w:pStyle w:val="TableParagraph"/>
              <w:spacing w:before="74"/>
              <w:ind w:left="115"/>
              <w:rPr>
                <w:sz w:val="14"/>
              </w:rPr>
            </w:pPr>
            <w:r>
              <w:rPr>
                <w:color w:val="231F20"/>
                <w:sz w:val="14"/>
              </w:rPr>
              <w:t>On / Off / Reverse Switch</w:t>
            </w:r>
          </w:p>
        </w:tc>
        <w:tc>
          <w:tcPr>
            <w:tcW w:w="319" w:type="dxa"/>
          </w:tcPr>
          <w:p w14:paraId="52F08014" w14:textId="77777777" w:rsidR="006D53F6" w:rsidRDefault="00CD6B38">
            <w:pPr>
              <w:pStyle w:val="TableParagraph"/>
              <w:spacing w:before="74"/>
              <w:ind w:left="63" w:right="39"/>
              <w:jc w:val="center"/>
              <w:rPr>
                <w:sz w:val="14"/>
              </w:rPr>
            </w:pPr>
            <w:r>
              <w:rPr>
                <w:color w:val="231F20"/>
                <w:sz w:val="14"/>
              </w:rPr>
              <w:t>12</w:t>
            </w:r>
          </w:p>
        </w:tc>
        <w:tc>
          <w:tcPr>
            <w:tcW w:w="2208" w:type="dxa"/>
          </w:tcPr>
          <w:p w14:paraId="6F6E6DB5" w14:textId="77777777" w:rsidR="006D53F6" w:rsidRDefault="00CD6B38">
            <w:pPr>
              <w:pStyle w:val="TableParagraph"/>
              <w:spacing w:before="75"/>
              <w:ind w:left="84"/>
              <w:rPr>
                <w:sz w:val="14"/>
              </w:rPr>
            </w:pPr>
            <w:r>
              <w:rPr>
                <w:rFonts w:eastAsia="SimSun" w:hint="eastAsia"/>
                <w:color w:val="231F20"/>
                <w:sz w:val="14"/>
                <w:lang w:eastAsia="zh-CN"/>
              </w:rPr>
              <w:t>Juice</w:t>
            </w:r>
            <w:r>
              <w:rPr>
                <w:color w:val="231F20"/>
                <w:sz w:val="14"/>
              </w:rPr>
              <w:t xml:space="preserve"> Spout</w:t>
            </w:r>
          </w:p>
        </w:tc>
      </w:tr>
      <w:tr w:rsidR="006D53F6" w14:paraId="463E3DEE" w14:textId="77777777">
        <w:trPr>
          <w:trHeight w:val="295"/>
        </w:trPr>
        <w:tc>
          <w:tcPr>
            <w:tcW w:w="293" w:type="dxa"/>
          </w:tcPr>
          <w:p w14:paraId="430A3215" w14:textId="77777777" w:rsidR="006D53F6" w:rsidRDefault="00CD6B38">
            <w:pPr>
              <w:pStyle w:val="TableParagraph"/>
              <w:spacing w:before="72"/>
              <w:jc w:val="center"/>
              <w:rPr>
                <w:sz w:val="14"/>
              </w:rPr>
            </w:pPr>
            <w:r>
              <w:rPr>
                <w:color w:val="231F20"/>
                <w:sz w:val="14"/>
              </w:rPr>
              <w:t>6</w:t>
            </w:r>
          </w:p>
        </w:tc>
        <w:tc>
          <w:tcPr>
            <w:tcW w:w="2628" w:type="dxa"/>
          </w:tcPr>
          <w:p w14:paraId="793018D5" w14:textId="77777777" w:rsidR="006D53F6" w:rsidRDefault="00CD6B38">
            <w:pPr>
              <w:pStyle w:val="TableParagraph"/>
              <w:spacing w:before="72"/>
              <w:ind w:left="115"/>
              <w:rPr>
                <w:rFonts w:eastAsia="SimSun"/>
                <w:sz w:val="14"/>
                <w:lang w:eastAsia="zh-CN"/>
              </w:rPr>
            </w:pPr>
            <w:r>
              <w:rPr>
                <w:rFonts w:eastAsia="SimSun" w:hint="eastAsia"/>
                <w:color w:val="231F20"/>
                <w:sz w:val="14"/>
                <w:lang w:eastAsia="zh-CN"/>
              </w:rPr>
              <w:t>Power Cord</w:t>
            </w:r>
          </w:p>
        </w:tc>
        <w:tc>
          <w:tcPr>
            <w:tcW w:w="319" w:type="dxa"/>
          </w:tcPr>
          <w:p w14:paraId="45358EFA" w14:textId="77777777" w:rsidR="006D53F6" w:rsidRDefault="00CD6B38">
            <w:pPr>
              <w:pStyle w:val="TableParagraph"/>
              <w:spacing w:before="72"/>
              <w:ind w:left="63" w:right="39"/>
              <w:jc w:val="center"/>
              <w:rPr>
                <w:sz w:val="14"/>
              </w:rPr>
            </w:pPr>
            <w:r>
              <w:rPr>
                <w:color w:val="231F20"/>
                <w:sz w:val="14"/>
              </w:rPr>
              <w:t>13</w:t>
            </w:r>
          </w:p>
        </w:tc>
        <w:tc>
          <w:tcPr>
            <w:tcW w:w="2208" w:type="dxa"/>
          </w:tcPr>
          <w:p w14:paraId="32BAE05E" w14:textId="77777777" w:rsidR="006D53F6" w:rsidRDefault="00CD6B38">
            <w:pPr>
              <w:pStyle w:val="TableParagraph"/>
              <w:spacing w:before="72"/>
              <w:ind w:left="84"/>
              <w:rPr>
                <w:sz w:val="14"/>
              </w:rPr>
            </w:pPr>
            <w:r>
              <w:rPr>
                <w:color w:val="231F20"/>
                <w:sz w:val="14"/>
              </w:rPr>
              <w:t>Drip-stop cover</w:t>
            </w:r>
          </w:p>
        </w:tc>
      </w:tr>
      <w:tr w:rsidR="006D53F6" w14:paraId="1A7AD1C7" w14:textId="77777777">
        <w:trPr>
          <w:trHeight w:val="271"/>
        </w:trPr>
        <w:tc>
          <w:tcPr>
            <w:tcW w:w="293" w:type="dxa"/>
          </w:tcPr>
          <w:p w14:paraId="5CDAADC0" w14:textId="77777777" w:rsidR="006D53F6" w:rsidRDefault="00CD6B38">
            <w:pPr>
              <w:pStyle w:val="TableParagraph"/>
              <w:jc w:val="center"/>
              <w:rPr>
                <w:sz w:val="14"/>
              </w:rPr>
            </w:pPr>
            <w:r>
              <w:rPr>
                <w:color w:val="231F20"/>
                <w:sz w:val="14"/>
              </w:rPr>
              <w:t>7</w:t>
            </w:r>
          </w:p>
        </w:tc>
        <w:tc>
          <w:tcPr>
            <w:tcW w:w="2628" w:type="dxa"/>
          </w:tcPr>
          <w:p w14:paraId="4C4873DE" w14:textId="77777777" w:rsidR="006D53F6" w:rsidRDefault="00CD6B38">
            <w:pPr>
              <w:pStyle w:val="TableParagraph"/>
              <w:ind w:left="115"/>
              <w:rPr>
                <w:sz w:val="14"/>
              </w:rPr>
            </w:pPr>
            <w:r>
              <w:rPr>
                <w:rFonts w:eastAsia="SimSun" w:hint="eastAsia"/>
                <w:color w:val="231F20"/>
                <w:sz w:val="14"/>
                <w:lang w:eastAsia="zh-CN"/>
              </w:rPr>
              <w:t>Juice</w:t>
            </w:r>
            <w:r>
              <w:rPr>
                <w:color w:val="231F20"/>
                <w:sz w:val="14"/>
              </w:rPr>
              <w:t xml:space="preserve"> Container</w:t>
            </w:r>
          </w:p>
        </w:tc>
        <w:tc>
          <w:tcPr>
            <w:tcW w:w="319" w:type="dxa"/>
          </w:tcPr>
          <w:p w14:paraId="1291F2AE" w14:textId="77777777" w:rsidR="006D53F6" w:rsidRDefault="006D53F6">
            <w:pPr>
              <w:pStyle w:val="TableParagraph"/>
              <w:ind w:left="63" w:right="39"/>
              <w:jc w:val="center"/>
              <w:rPr>
                <w:sz w:val="14"/>
              </w:rPr>
            </w:pPr>
          </w:p>
        </w:tc>
        <w:tc>
          <w:tcPr>
            <w:tcW w:w="2208" w:type="dxa"/>
          </w:tcPr>
          <w:p w14:paraId="0417A753" w14:textId="77777777" w:rsidR="006D53F6" w:rsidRDefault="006D53F6">
            <w:pPr>
              <w:pStyle w:val="TableParagraph"/>
              <w:ind w:left="84"/>
              <w:rPr>
                <w:sz w:val="14"/>
              </w:rPr>
            </w:pPr>
          </w:p>
        </w:tc>
      </w:tr>
    </w:tbl>
    <w:p w14:paraId="74CE82BA" w14:textId="77777777" w:rsidR="006D53F6" w:rsidRDefault="006D53F6">
      <w:pPr>
        <w:rPr>
          <w:sz w:val="14"/>
        </w:rPr>
        <w:sectPr w:rsidR="006D53F6">
          <w:pgSz w:w="6520" w:h="9640"/>
          <w:pgMar w:top="800" w:right="340" w:bottom="420" w:left="400" w:header="338" w:footer="221" w:gutter="0"/>
          <w:cols w:space="720"/>
        </w:sectPr>
      </w:pPr>
    </w:p>
    <w:p w14:paraId="317A05B1" w14:textId="77777777" w:rsidR="006D53F6" w:rsidRDefault="006D53F6">
      <w:pPr>
        <w:pStyle w:val="Textoindependiente"/>
        <w:rPr>
          <w:b/>
          <w:sz w:val="13"/>
        </w:rPr>
      </w:pPr>
    </w:p>
    <w:p w14:paraId="31393556" w14:textId="77777777" w:rsidR="006D53F6" w:rsidRDefault="00CD6B38">
      <w:pPr>
        <w:spacing w:before="93"/>
        <w:ind w:left="1785"/>
        <w:rPr>
          <w:b/>
          <w:sz w:val="20"/>
        </w:rPr>
      </w:pPr>
      <w:r>
        <w:rPr>
          <w:noProof/>
        </w:rPr>
        <w:drawing>
          <wp:anchor distT="0" distB="0" distL="0" distR="0" simplePos="0" relativeHeight="251672576" behindDoc="0" locked="0" layoutInCell="1" allowOverlap="1" wp14:anchorId="085A40B1" wp14:editId="09708060">
            <wp:simplePos x="0" y="0"/>
            <wp:positionH relativeFrom="page">
              <wp:posOffset>418465</wp:posOffset>
            </wp:positionH>
            <wp:positionV relativeFrom="paragraph">
              <wp:posOffset>42545</wp:posOffset>
            </wp:positionV>
            <wp:extent cx="824865" cy="163195"/>
            <wp:effectExtent l="0" t="0" r="0" b="0"/>
            <wp:wrapNone/>
            <wp:docPr id="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6.png"/>
                    <pic:cNvPicPr>
                      <a:picLocks noChangeAspect="1"/>
                    </pic:cNvPicPr>
                  </pic:nvPicPr>
                  <pic:blipFill>
                    <a:blip r:embed="rId13" cstate="print"/>
                    <a:stretch>
                      <a:fillRect/>
                    </a:stretch>
                  </pic:blipFill>
                  <pic:spPr>
                    <a:xfrm>
                      <a:off x="0" y="0"/>
                      <a:ext cx="824699" cy="163195"/>
                    </a:xfrm>
                    <a:prstGeom prst="rect">
                      <a:avLst/>
                    </a:prstGeom>
                  </pic:spPr>
                </pic:pic>
              </a:graphicData>
            </a:graphic>
          </wp:anchor>
        </w:drawing>
      </w:r>
      <w:r>
        <w:rPr>
          <w:noProof/>
        </w:rPr>
        <w:drawing>
          <wp:anchor distT="0" distB="0" distL="0" distR="0" simplePos="0" relativeHeight="251673600" behindDoc="0" locked="0" layoutInCell="1" allowOverlap="1" wp14:anchorId="3BF98D96" wp14:editId="6FB97B7F">
            <wp:simplePos x="0" y="0"/>
            <wp:positionH relativeFrom="page">
              <wp:posOffset>2995930</wp:posOffset>
            </wp:positionH>
            <wp:positionV relativeFrom="paragraph">
              <wp:posOffset>42545</wp:posOffset>
            </wp:positionV>
            <wp:extent cx="789940" cy="163195"/>
            <wp:effectExtent l="0" t="0" r="0" b="0"/>
            <wp:wrapNone/>
            <wp:docPr id="1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7.png"/>
                    <pic:cNvPicPr>
                      <a:picLocks noChangeAspect="1"/>
                    </pic:cNvPicPr>
                  </pic:nvPicPr>
                  <pic:blipFill>
                    <a:blip r:embed="rId14" cstate="print"/>
                    <a:stretch>
                      <a:fillRect/>
                    </a:stretch>
                  </pic:blipFill>
                  <pic:spPr>
                    <a:xfrm>
                      <a:off x="0" y="0"/>
                      <a:ext cx="789851" cy="163195"/>
                    </a:xfrm>
                    <a:prstGeom prst="rect">
                      <a:avLst/>
                    </a:prstGeom>
                  </pic:spPr>
                </pic:pic>
              </a:graphicData>
            </a:graphic>
          </wp:anchor>
        </w:drawing>
      </w:r>
      <w:r>
        <w:rPr>
          <w:b/>
          <w:color w:val="231F20"/>
          <w:sz w:val="20"/>
        </w:rPr>
        <w:t>USING FOR FIRST TIME</w:t>
      </w:r>
    </w:p>
    <w:p w14:paraId="7ABFFC81" w14:textId="77777777" w:rsidR="006D53F6" w:rsidRDefault="006D53F6">
      <w:pPr>
        <w:pStyle w:val="Textoindependiente"/>
        <w:spacing w:before="8"/>
        <w:rPr>
          <w:b/>
          <w:sz w:val="10"/>
        </w:rPr>
      </w:pPr>
    </w:p>
    <w:p w14:paraId="3246E005" w14:textId="77777777" w:rsidR="006D53F6" w:rsidRDefault="00CD6B38">
      <w:pPr>
        <w:pStyle w:val="Prrafodelista"/>
        <w:numPr>
          <w:ilvl w:val="0"/>
          <w:numId w:val="4"/>
        </w:numPr>
        <w:tabs>
          <w:tab w:val="left" w:pos="447"/>
        </w:tabs>
        <w:spacing w:before="95"/>
        <w:rPr>
          <w:sz w:val="14"/>
        </w:rPr>
      </w:pPr>
      <w:r>
        <w:rPr>
          <w:color w:val="050100"/>
          <w:sz w:val="14"/>
        </w:rPr>
        <w:t>Remove all packaging materials, plastic bags and</w:t>
      </w:r>
      <w:r>
        <w:rPr>
          <w:color w:val="050100"/>
          <w:spacing w:val="-11"/>
          <w:sz w:val="14"/>
        </w:rPr>
        <w:t xml:space="preserve"> </w:t>
      </w:r>
      <w:r>
        <w:rPr>
          <w:color w:val="050100"/>
          <w:sz w:val="14"/>
        </w:rPr>
        <w:t>labels.</w:t>
      </w:r>
    </w:p>
    <w:p w14:paraId="640CDCBB" w14:textId="77777777" w:rsidR="006D53F6" w:rsidRDefault="00CD6B38">
      <w:pPr>
        <w:pStyle w:val="Prrafodelista"/>
        <w:numPr>
          <w:ilvl w:val="0"/>
          <w:numId w:val="4"/>
        </w:numPr>
        <w:tabs>
          <w:tab w:val="left" w:pos="447"/>
        </w:tabs>
        <w:spacing w:before="40"/>
        <w:rPr>
          <w:sz w:val="14"/>
        </w:rPr>
      </w:pPr>
      <w:r>
        <w:rPr>
          <w:color w:val="050100"/>
          <w:sz w:val="14"/>
        </w:rPr>
        <w:t xml:space="preserve">Make sure the electricity supply is </w:t>
      </w:r>
      <w:r>
        <w:rPr>
          <w:rFonts w:eastAsia="SimSun" w:hint="eastAsia"/>
          <w:color w:val="050100"/>
          <w:sz w:val="14"/>
          <w:lang w:eastAsia="zh-CN"/>
        </w:rPr>
        <w:t xml:space="preserve">100-120V~60Hz or </w:t>
      </w:r>
      <w:r>
        <w:rPr>
          <w:color w:val="050100"/>
          <w:sz w:val="14"/>
        </w:rPr>
        <w:t>220-240V~</w:t>
      </w:r>
      <w:r>
        <w:rPr>
          <w:color w:val="050100"/>
          <w:spacing w:val="-7"/>
          <w:sz w:val="14"/>
        </w:rPr>
        <w:t xml:space="preserve"> </w:t>
      </w:r>
      <w:r>
        <w:rPr>
          <w:color w:val="050100"/>
          <w:sz w:val="14"/>
        </w:rPr>
        <w:t>50-60Hz.</w:t>
      </w:r>
    </w:p>
    <w:p w14:paraId="5C7CE59F" w14:textId="77777777" w:rsidR="006D53F6" w:rsidRDefault="00CD6B38">
      <w:pPr>
        <w:pStyle w:val="Prrafodelista"/>
        <w:numPr>
          <w:ilvl w:val="0"/>
          <w:numId w:val="4"/>
        </w:numPr>
        <w:tabs>
          <w:tab w:val="left" w:pos="447"/>
        </w:tabs>
        <w:spacing w:before="39" w:line="297" w:lineRule="auto"/>
        <w:ind w:right="110"/>
        <w:rPr>
          <w:sz w:val="14"/>
        </w:rPr>
      </w:pPr>
      <w:r>
        <w:rPr>
          <w:color w:val="050100"/>
          <w:sz w:val="14"/>
        </w:rPr>
        <w:t xml:space="preserve">Clean the Food Tray / </w:t>
      </w:r>
      <w:r>
        <w:rPr>
          <w:color w:val="231F20"/>
          <w:sz w:val="14"/>
        </w:rPr>
        <w:t xml:space="preserve">Chute &amp; Strainer Assembly </w:t>
      </w:r>
      <w:r>
        <w:rPr>
          <w:color w:val="050100"/>
          <w:sz w:val="14"/>
        </w:rPr>
        <w:t>/ Squeezing Auger / Juicing Bowl</w:t>
      </w:r>
      <w:r>
        <w:rPr>
          <w:color w:val="050100"/>
          <w:spacing w:val="-27"/>
          <w:sz w:val="14"/>
        </w:rPr>
        <w:t xml:space="preserve"> </w:t>
      </w:r>
      <w:r>
        <w:rPr>
          <w:color w:val="050100"/>
          <w:sz w:val="14"/>
        </w:rPr>
        <w:t xml:space="preserve">/ Pusher with Soapy </w:t>
      </w:r>
      <w:r>
        <w:rPr>
          <w:color w:val="050100"/>
          <w:spacing w:val="-2"/>
          <w:sz w:val="14"/>
        </w:rPr>
        <w:t xml:space="preserve">water. </w:t>
      </w:r>
      <w:r>
        <w:rPr>
          <w:color w:val="050100"/>
          <w:sz w:val="14"/>
        </w:rPr>
        <w:t>Then rinse and dry</w:t>
      </w:r>
      <w:r>
        <w:rPr>
          <w:color w:val="050100"/>
          <w:spacing w:val="-7"/>
          <w:sz w:val="14"/>
        </w:rPr>
        <w:t xml:space="preserve"> </w:t>
      </w:r>
      <w:r>
        <w:rPr>
          <w:color w:val="050100"/>
          <w:sz w:val="14"/>
        </w:rPr>
        <w:t>thoroughly.</w:t>
      </w:r>
    </w:p>
    <w:p w14:paraId="3E81EFFC" w14:textId="77777777" w:rsidR="006D53F6" w:rsidRDefault="00CD6B38">
      <w:pPr>
        <w:pStyle w:val="Ttulo2"/>
        <w:spacing w:before="0"/>
        <w:ind w:left="446"/>
      </w:pPr>
      <w:r>
        <w:rPr>
          <w:color w:val="050100"/>
        </w:rPr>
        <w:t>NOTE : DO NOT IMMERSE THE POWER BASE UNIT IN WATER.</w:t>
      </w:r>
    </w:p>
    <w:p w14:paraId="19E06D9E" w14:textId="77777777" w:rsidR="006D53F6" w:rsidRDefault="00CD6B38">
      <w:pPr>
        <w:pStyle w:val="Prrafodelista"/>
        <w:numPr>
          <w:ilvl w:val="0"/>
          <w:numId w:val="4"/>
        </w:numPr>
        <w:tabs>
          <w:tab w:val="left" w:pos="439"/>
        </w:tabs>
        <w:spacing w:before="40"/>
        <w:ind w:left="438" w:hanging="187"/>
        <w:rPr>
          <w:sz w:val="14"/>
        </w:rPr>
      </w:pPr>
      <w:r>
        <w:rPr>
          <w:color w:val="050100"/>
          <w:sz w:val="14"/>
        </w:rPr>
        <w:t>Assemble the parts per the instruction in the assembling method</w:t>
      </w:r>
      <w:r>
        <w:rPr>
          <w:color w:val="050100"/>
          <w:spacing w:val="-13"/>
          <w:sz w:val="14"/>
        </w:rPr>
        <w:t xml:space="preserve"> </w:t>
      </w:r>
      <w:r>
        <w:rPr>
          <w:color w:val="050100"/>
          <w:sz w:val="14"/>
        </w:rPr>
        <w:t>section.</w:t>
      </w:r>
    </w:p>
    <w:p w14:paraId="51D9FC6C" w14:textId="77777777" w:rsidR="006D53F6" w:rsidRDefault="00CD6B38">
      <w:pPr>
        <w:pStyle w:val="Prrafodelista"/>
        <w:numPr>
          <w:ilvl w:val="0"/>
          <w:numId w:val="4"/>
        </w:numPr>
        <w:tabs>
          <w:tab w:val="left" w:pos="447"/>
        </w:tabs>
        <w:spacing w:before="39"/>
        <w:rPr>
          <w:sz w:val="14"/>
        </w:rPr>
      </w:pPr>
      <w:r>
        <w:rPr>
          <w:color w:val="050100"/>
          <w:sz w:val="14"/>
        </w:rPr>
        <w:t>Connect the power cord to the power</w:t>
      </w:r>
      <w:r>
        <w:rPr>
          <w:color w:val="050100"/>
          <w:spacing w:val="-5"/>
          <w:sz w:val="14"/>
        </w:rPr>
        <w:t xml:space="preserve"> </w:t>
      </w:r>
      <w:r>
        <w:rPr>
          <w:color w:val="050100"/>
          <w:sz w:val="14"/>
        </w:rPr>
        <w:t>source.</w:t>
      </w:r>
    </w:p>
    <w:p w14:paraId="32B593A7" w14:textId="77777777" w:rsidR="006D53F6" w:rsidRDefault="00CD6B38">
      <w:pPr>
        <w:pStyle w:val="Ttulo2"/>
        <w:spacing w:before="138"/>
        <w:ind w:left="252"/>
      </w:pPr>
      <w:r>
        <w:rPr>
          <w:color w:val="050100"/>
        </w:rPr>
        <w:t>The unit is ready to use now.</w:t>
      </w:r>
      <w:r>
        <w:rPr>
          <w:noProof/>
        </w:rPr>
        <w:drawing>
          <wp:anchor distT="0" distB="0" distL="114300" distR="114300" simplePos="0" relativeHeight="251701248" behindDoc="0" locked="0" layoutInCell="1" allowOverlap="1" wp14:anchorId="39C3A655" wp14:editId="21D0D3A3">
            <wp:simplePos x="0" y="0"/>
            <wp:positionH relativeFrom="column">
              <wp:posOffset>5848350</wp:posOffset>
            </wp:positionH>
            <wp:positionV relativeFrom="paragraph">
              <wp:posOffset>1743075</wp:posOffset>
            </wp:positionV>
            <wp:extent cx="1350010" cy="696595"/>
            <wp:effectExtent l="0" t="0" r="2540" b="8255"/>
            <wp:wrapNone/>
            <wp:docPr id="2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1"/>
                    <pic:cNvPicPr>
                      <a:picLocks noChangeAspect="1"/>
                    </pic:cNvPicPr>
                  </pic:nvPicPr>
                  <pic:blipFill>
                    <a:blip r:embed="rId15"/>
                    <a:stretch>
                      <a:fillRect/>
                    </a:stretch>
                  </pic:blipFill>
                  <pic:spPr>
                    <a:xfrm>
                      <a:off x="0" y="0"/>
                      <a:ext cx="1350010" cy="696595"/>
                    </a:xfrm>
                    <a:prstGeom prst="rect">
                      <a:avLst/>
                    </a:prstGeom>
                    <a:noFill/>
                    <a:ln>
                      <a:noFill/>
                    </a:ln>
                  </pic:spPr>
                </pic:pic>
              </a:graphicData>
            </a:graphic>
          </wp:anchor>
        </w:drawing>
      </w:r>
    </w:p>
    <w:p w14:paraId="7AEE2E07" w14:textId="77777777" w:rsidR="006D53F6" w:rsidRDefault="006D53F6">
      <w:pPr>
        <w:pStyle w:val="Textoindependiente"/>
        <w:spacing w:before="3"/>
        <w:rPr>
          <w:b/>
          <w:sz w:val="17"/>
        </w:rPr>
      </w:pPr>
    </w:p>
    <w:p w14:paraId="1E68C3DF" w14:textId="77777777" w:rsidR="006D53F6" w:rsidRDefault="00CD6B38">
      <w:pPr>
        <w:tabs>
          <w:tab w:val="left" w:pos="4341"/>
        </w:tabs>
        <w:spacing w:before="1"/>
        <w:ind w:left="259"/>
        <w:rPr>
          <w:b/>
          <w:sz w:val="20"/>
        </w:rPr>
      </w:pPr>
      <w:r>
        <w:rPr>
          <w:noProof/>
          <w:position w:val="-3"/>
        </w:rPr>
        <w:drawing>
          <wp:inline distT="0" distB="0" distL="0" distR="0" wp14:anchorId="6353D600" wp14:editId="2245AA46">
            <wp:extent cx="803275" cy="163195"/>
            <wp:effectExtent l="0" t="0" r="0" b="0"/>
            <wp:docPr id="1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8.png"/>
                    <pic:cNvPicPr>
                      <a:picLocks noChangeAspect="1"/>
                    </pic:cNvPicPr>
                  </pic:nvPicPr>
                  <pic:blipFill>
                    <a:blip r:embed="rId16" cstate="print"/>
                    <a:stretch>
                      <a:fillRect/>
                    </a:stretch>
                  </pic:blipFill>
                  <pic:spPr>
                    <a:xfrm>
                      <a:off x="0" y="0"/>
                      <a:ext cx="803313" cy="163195"/>
                    </a:xfrm>
                    <a:prstGeom prst="rect">
                      <a:avLst/>
                    </a:prstGeom>
                  </pic:spPr>
                </pic:pic>
              </a:graphicData>
            </a:graphic>
          </wp:inline>
        </w:drawing>
      </w:r>
      <w:r>
        <w:rPr>
          <w:rFonts w:ascii="Times New Roman"/>
          <w:sz w:val="20"/>
        </w:rPr>
        <w:t xml:space="preserve">    </w:t>
      </w:r>
      <w:r>
        <w:rPr>
          <w:rFonts w:ascii="Times New Roman"/>
          <w:spacing w:val="19"/>
          <w:sz w:val="20"/>
        </w:rPr>
        <w:t xml:space="preserve"> </w:t>
      </w:r>
      <w:r>
        <w:rPr>
          <w:b/>
          <w:color w:val="231F20"/>
          <w:sz w:val="20"/>
        </w:rPr>
        <w:t>ASSEMBLING</w:t>
      </w:r>
      <w:r>
        <w:rPr>
          <w:b/>
          <w:color w:val="231F20"/>
          <w:spacing w:val="-10"/>
          <w:sz w:val="20"/>
        </w:rPr>
        <w:t xml:space="preserve"> </w:t>
      </w:r>
      <w:r>
        <w:rPr>
          <w:b/>
          <w:color w:val="231F20"/>
          <w:sz w:val="20"/>
        </w:rPr>
        <w:t>METHOD</w:t>
      </w:r>
      <w:r>
        <w:rPr>
          <w:b/>
          <w:color w:val="231F20"/>
          <w:sz w:val="20"/>
        </w:rPr>
        <w:tab/>
      </w:r>
      <w:r>
        <w:rPr>
          <w:b/>
          <w:noProof/>
          <w:color w:val="231F20"/>
          <w:position w:val="-3"/>
          <w:sz w:val="20"/>
        </w:rPr>
        <w:drawing>
          <wp:inline distT="0" distB="0" distL="0" distR="0" wp14:anchorId="65A204F6" wp14:editId="13A540CA">
            <wp:extent cx="775335" cy="163195"/>
            <wp:effectExtent l="0" t="0" r="0" b="0"/>
            <wp:docPr id="1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9.png"/>
                    <pic:cNvPicPr>
                      <a:picLocks noChangeAspect="1"/>
                    </pic:cNvPicPr>
                  </pic:nvPicPr>
                  <pic:blipFill>
                    <a:blip r:embed="rId17" cstate="print"/>
                    <a:stretch>
                      <a:fillRect/>
                    </a:stretch>
                  </pic:blipFill>
                  <pic:spPr>
                    <a:xfrm>
                      <a:off x="0" y="0"/>
                      <a:ext cx="775500" cy="163195"/>
                    </a:xfrm>
                    <a:prstGeom prst="rect">
                      <a:avLst/>
                    </a:prstGeom>
                  </pic:spPr>
                </pic:pic>
              </a:graphicData>
            </a:graphic>
          </wp:inline>
        </w:drawing>
      </w:r>
    </w:p>
    <w:p w14:paraId="342F0945" w14:textId="77777777" w:rsidR="006D53F6" w:rsidRDefault="006D53F6">
      <w:pPr>
        <w:pStyle w:val="Textoindependiente"/>
        <w:spacing w:before="8"/>
        <w:rPr>
          <w:b/>
          <w:sz w:val="15"/>
        </w:rPr>
      </w:pPr>
    </w:p>
    <w:p w14:paraId="0B836BF2" w14:textId="77777777" w:rsidR="006D53F6" w:rsidRDefault="00CD6B38">
      <w:pPr>
        <w:pStyle w:val="Textoindependiente"/>
        <w:spacing w:before="95" w:line="249" w:lineRule="auto"/>
        <w:ind w:left="254" w:right="299"/>
      </w:pPr>
      <w:r>
        <w:rPr>
          <w:color w:val="050100"/>
        </w:rPr>
        <w:t>Please make sure the unit is not plugged and the switch is turned to “O” setting prior to assembling the machine.</w:t>
      </w:r>
    </w:p>
    <w:p w14:paraId="4BD0C827" w14:textId="77777777" w:rsidR="006D53F6" w:rsidRDefault="00CD6B38">
      <w:pPr>
        <w:pStyle w:val="Prrafodelista"/>
        <w:numPr>
          <w:ilvl w:val="0"/>
          <w:numId w:val="5"/>
        </w:numPr>
        <w:tabs>
          <w:tab w:val="left" w:pos="450"/>
        </w:tabs>
        <w:spacing w:before="71" w:line="249" w:lineRule="auto"/>
        <w:ind w:right="269"/>
        <w:rPr>
          <w:sz w:val="14"/>
        </w:rPr>
      </w:pPr>
      <w:r>
        <w:rPr>
          <w:color w:val="050100"/>
          <w:sz w:val="14"/>
        </w:rPr>
        <w:t>Position the squeezing bowl on the Power base aligning the position of the spouts and the axle. (Fig</w:t>
      </w:r>
      <w:r>
        <w:rPr>
          <w:color w:val="050100"/>
          <w:spacing w:val="-3"/>
          <w:sz w:val="14"/>
        </w:rPr>
        <w:t xml:space="preserve"> </w:t>
      </w:r>
      <w:r>
        <w:rPr>
          <w:color w:val="050100"/>
          <w:sz w:val="14"/>
        </w:rPr>
        <w:t>1)</w:t>
      </w:r>
    </w:p>
    <w:p w14:paraId="239B6493" w14:textId="77777777" w:rsidR="006D53F6" w:rsidRDefault="00CD6B38">
      <w:pPr>
        <w:pStyle w:val="Prrafodelista"/>
        <w:numPr>
          <w:ilvl w:val="0"/>
          <w:numId w:val="5"/>
        </w:numPr>
        <w:tabs>
          <w:tab w:val="left" w:pos="450"/>
        </w:tabs>
        <w:spacing w:before="1" w:line="249" w:lineRule="auto"/>
        <w:ind w:right="464"/>
        <w:rPr>
          <w:sz w:val="14"/>
        </w:rPr>
      </w:pPr>
      <w:r>
        <w:rPr>
          <w:color w:val="050100"/>
          <w:sz w:val="14"/>
        </w:rPr>
        <w:t>Push the squeezing auger firmly into the center of the bowl, making sure that it touches down the bottom, or else the cover cannot be closed. (Fig</w:t>
      </w:r>
      <w:r>
        <w:rPr>
          <w:color w:val="050100"/>
          <w:spacing w:val="-12"/>
          <w:sz w:val="14"/>
        </w:rPr>
        <w:t xml:space="preserve"> </w:t>
      </w:r>
      <w:r>
        <w:rPr>
          <w:color w:val="050100"/>
          <w:sz w:val="14"/>
        </w:rPr>
        <w:t>2)</w:t>
      </w:r>
    </w:p>
    <w:p w14:paraId="1B6E1E2A" w14:textId="77777777" w:rsidR="006D53F6" w:rsidRDefault="00CD6B38">
      <w:pPr>
        <w:pStyle w:val="Prrafodelista"/>
        <w:numPr>
          <w:ilvl w:val="0"/>
          <w:numId w:val="5"/>
        </w:numPr>
        <w:tabs>
          <w:tab w:val="left" w:pos="450"/>
        </w:tabs>
        <w:spacing w:before="23" w:line="154" w:lineRule="exact"/>
        <w:ind w:right="387"/>
        <w:rPr>
          <w:sz w:val="14"/>
        </w:rPr>
      </w:pPr>
      <w:r>
        <w:rPr>
          <w:color w:val="050100"/>
          <w:position w:val="1"/>
          <w:sz w:val="14"/>
        </w:rPr>
        <w:t xml:space="preserve">Position the chute on the bowl to align the ▲ to the “ </w:t>
      </w:r>
      <w:r>
        <w:rPr>
          <w:noProof/>
          <w:color w:val="050100"/>
          <w:spacing w:val="-3"/>
          <w:sz w:val="14"/>
        </w:rPr>
        <w:drawing>
          <wp:inline distT="0" distB="0" distL="0" distR="0" wp14:anchorId="45B33CAE" wp14:editId="082BBB00">
            <wp:extent cx="114935" cy="100330"/>
            <wp:effectExtent l="0" t="0" r="0" b="0"/>
            <wp:docPr id="1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10.png"/>
                    <pic:cNvPicPr>
                      <a:picLocks noChangeAspect="1"/>
                    </pic:cNvPicPr>
                  </pic:nvPicPr>
                  <pic:blipFill>
                    <a:blip r:embed="rId18" cstate="print"/>
                    <a:stretch>
                      <a:fillRect/>
                    </a:stretch>
                  </pic:blipFill>
                  <pic:spPr>
                    <a:xfrm>
                      <a:off x="0" y="0"/>
                      <a:ext cx="115087" cy="100623"/>
                    </a:xfrm>
                    <a:prstGeom prst="rect">
                      <a:avLst/>
                    </a:prstGeom>
                  </pic:spPr>
                </pic:pic>
              </a:graphicData>
            </a:graphic>
          </wp:inline>
        </w:drawing>
      </w:r>
      <w:r>
        <w:rPr>
          <w:rFonts w:ascii="Times New Roman" w:hAnsi="Times New Roman"/>
          <w:color w:val="050100"/>
          <w:spacing w:val="-3"/>
          <w:position w:val="1"/>
          <w:sz w:val="14"/>
        </w:rPr>
        <w:t xml:space="preserve"> </w:t>
      </w:r>
      <w:r>
        <w:rPr>
          <w:rFonts w:ascii="Times New Roman" w:hAnsi="Times New Roman"/>
          <w:color w:val="050100"/>
          <w:spacing w:val="-10"/>
          <w:position w:val="1"/>
          <w:sz w:val="14"/>
        </w:rPr>
        <w:t xml:space="preserve"> </w:t>
      </w:r>
      <w:r>
        <w:rPr>
          <w:color w:val="050100"/>
          <w:position w:val="1"/>
          <w:sz w:val="14"/>
        </w:rPr>
        <w:t>” and twist it clockwise</w:t>
      </w:r>
      <w:r>
        <w:rPr>
          <w:color w:val="050100"/>
          <w:sz w:val="14"/>
        </w:rPr>
        <w:t xml:space="preserve"> until it clicks the safety lock. Please make sure that the arrow ▲ on “ </w:t>
      </w:r>
      <w:r>
        <w:rPr>
          <w:noProof/>
          <w:color w:val="050100"/>
          <w:spacing w:val="-14"/>
          <w:position w:val="-1"/>
          <w:sz w:val="14"/>
        </w:rPr>
        <w:drawing>
          <wp:inline distT="0" distB="0" distL="0" distR="0" wp14:anchorId="10B1B609" wp14:editId="0CA1323E">
            <wp:extent cx="75565" cy="100330"/>
            <wp:effectExtent l="0" t="0" r="0" b="0"/>
            <wp:docPr id="1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11.png"/>
                    <pic:cNvPicPr>
                      <a:picLocks noChangeAspect="1"/>
                    </pic:cNvPicPr>
                  </pic:nvPicPr>
                  <pic:blipFill>
                    <a:blip r:embed="rId19" cstate="print"/>
                    <a:stretch>
                      <a:fillRect/>
                    </a:stretch>
                  </pic:blipFill>
                  <pic:spPr>
                    <a:xfrm>
                      <a:off x="0" y="0"/>
                      <a:ext cx="75882" cy="100482"/>
                    </a:xfrm>
                    <a:prstGeom prst="rect">
                      <a:avLst/>
                    </a:prstGeom>
                  </pic:spPr>
                </pic:pic>
              </a:graphicData>
            </a:graphic>
          </wp:inline>
        </w:drawing>
      </w:r>
      <w:r>
        <w:rPr>
          <w:rFonts w:ascii="Times New Roman" w:hAnsi="Times New Roman"/>
          <w:color w:val="050100"/>
          <w:spacing w:val="-14"/>
          <w:sz w:val="14"/>
        </w:rPr>
        <w:t xml:space="preserve"> </w:t>
      </w:r>
      <w:r>
        <w:rPr>
          <w:rFonts w:ascii="Times New Roman" w:hAnsi="Times New Roman"/>
          <w:color w:val="050100"/>
          <w:spacing w:val="7"/>
          <w:sz w:val="14"/>
        </w:rPr>
        <w:t xml:space="preserve"> </w:t>
      </w:r>
      <w:r>
        <w:rPr>
          <w:color w:val="050100"/>
          <w:sz w:val="14"/>
        </w:rPr>
        <w:t>”</w:t>
      </w:r>
      <w:r>
        <w:rPr>
          <w:color w:val="050100"/>
          <w:spacing w:val="5"/>
          <w:sz w:val="14"/>
        </w:rPr>
        <w:t xml:space="preserve"> </w:t>
      </w:r>
      <w:r>
        <w:rPr>
          <w:color w:val="050100"/>
          <w:sz w:val="14"/>
        </w:rPr>
        <w:t>the</w:t>
      </w:r>
    </w:p>
    <w:p w14:paraId="6A880506" w14:textId="77777777" w:rsidR="006D53F6" w:rsidRDefault="00CD6B38">
      <w:pPr>
        <w:pStyle w:val="Textoindependiente"/>
        <w:spacing w:before="6"/>
        <w:ind w:left="449"/>
      </w:pPr>
      <w:r>
        <w:rPr>
          <w:color w:val="050100"/>
        </w:rPr>
        <w:t>cover aligns with the Lock graphic on the Bowl. (Fig 3)</w:t>
      </w:r>
    </w:p>
    <w:p w14:paraId="7F35BA3A" w14:textId="77777777" w:rsidR="006D53F6" w:rsidRDefault="00CD6B38">
      <w:pPr>
        <w:pStyle w:val="Prrafodelista"/>
        <w:numPr>
          <w:ilvl w:val="0"/>
          <w:numId w:val="5"/>
        </w:numPr>
        <w:tabs>
          <w:tab w:val="left" w:pos="450"/>
        </w:tabs>
        <w:ind w:hanging="196"/>
        <w:rPr>
          <w:sz w:val="14"/>
        </w:rPr>
      </w:pPr>
      <w:r>
        <w:rPr>
          <w:color w:val="050100"/>
          <w:sz w:val="14"/>
        </w:rPr>
        <w:t>Place the juice container and the pulp container under the relevant spouts. (Fig</w:t>
      </w:r>
      <w:r>
        <w:rPr>
          <w:color w:val="050100"/>
          <w:spacing w:val="-14"/>
          <w:sz w:val="14"/>
        </w:rPr>
        <w:t xml:space="preserve"> </w:t>
      </w:r>
      <w:r>
        <w:rPr>
          <w:color w:val="050100"/>
          <w:sz w:val="14"/>
        </w:rPr>
        <w:t>4)</w:t>
      </w:r>
    </w:p>
    <w:p w14:paraId="4B36375C" w14:textId="77777777" w:rsidR="006D53F6" w:rsidRDefault="00CD6B38">
      <w:pPr>
        <w:pStyle w:val="Textoindependiente"/>
        <w:spacing w:before="0"/>
        <w:rPr>
          <w:sz w:val="20"/>
        </w:rPr>
      </w:pPr>
      <w:r>
        <w:rPr>
          <w:noProof/>
        </w:rPr>
        <w:drawing>
          <wp:anchor distT="0" distB="0" distL="114300" distR="114300" simplePos="0" relativeHeight="251702272" behindDoc="0" locked="0" layoutInCell="1" allowOverlap="1" wp14:anchorId="1F112621" wp14:editId="6FF07CE7">
            <wp:simplePos x="0" y="0"/>
            <wp:positionH relativeFrom="column">
              <wp:posOffset>6000750</wp:posOffset>
            </wp:positionH>
            <wp:positionV relativeFrom="paragraph">
              <wp:posOffset>127635</wp:posOffset>
            </wp:positionV>
            <wp:extent cx="1350010" cy="696595"/>
            <wp:effectExtent l="0" t="0" r="2540" b="8255"/>
            <wp:wrapNone/>
            <wp:docPr id="2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1"/>
                    <pic:cNvPicPr>
                      <a:picLocks noChangeAspect="1"/>
                    </pic:cNvPicPr>
                  </pic:nvPicPr>
                  <pic:blipFill>
                    <a:blip r:embed="rId15"/>
                    <a:stretch>
                      <a:fillRect/>
                    </a:stretch>
                  </pic:blipFill>
                  <pic:spPr>
                    <a:xfrm>
                      <a:off x="0" y="0"/>
                      <a:ext cx="1350010" cy="696595"/>
                    </a:xfrm>
                    <a:prstGeom prst="rect">
                      <a:avLst/>
                    </a:prstGeom>
                    <a:noFill/>
                    <a:ln>
                      <a:noFill/>
                    </a:ln>
                  </pic:spPr>
                </pic:pic>
              </a:graphicData>
            </a:graphic>
          </wp:anchor>
        </w:drawing>
      </w:r>
    </w:p>
    <w:p w14:paraId="79F69AA9" w14:textId="77777777" w:rsidR="006D53F6" w:rsidRDefault="00CD6B38">
      <w:pPr>
        <w:pStyle w:val="Textoindependiente"/>
        <w:spacing w:before="5"/>
        <w:rPr>
          <w:sz w:val="12"/>
        </w:rPr>
      </w:pPr>
      <w:r>
        <w:rPr>
          <w:noProof/>
        </w:rPr>
        <w:drawing>
          <wp:anchor distT="0" distB="0" distL="114300" distR="114300" simplePos="0" relativeHeight="251704320" behindDoc="0" locked="0" layoutInCell="1" allowOverlap="1" wp14:anchorId="77F49D9B" wp14:editId="7E4F2E87">
            <wp:simplePos x="0" y="0"/>
            <wp:positionH relativeFrom="column">
              <wp:posOffset>2092325</wp:posOffset>
            </wp:positionH>
            <wp:positionV relativeFrom="paragraph">
              <wp:posOffset>321310</wp:posOffset>
            </wp:positionV>
            <wp:extent cx="552450" cy="267970"/>
            <wp:effectExtent l="0" t="0" r="0" b="17780"/>
            <wp:wrapNone/>
            <wp:docPr id="3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1"/>
                    <pic:cNvPicPr>
                      <a:picLocks noChangeAspect="1"/>
                    </pic:cNvPicPr>
                  </pic:nvPicPr>
                  <pic:blipFill>
                    <a:blip r:embed="rId20"/>
                    <a:stretch>
                      <a:fillRect/>
                    </a:stretch>
                  </pic:blipFill>
                  <pic:spPr>
                    <a:xfrm>
                      <a:off x="0" y="0"/>
                      <a:ext cx="552450" cy="267970"/>
                    </a:xfrm>
                    <a:prstGeom prst="rect">
                      <a:avLst/>
                    </a:prstGeom>
                    <a:noFill/>
                    <a:ln>
                      <a:noFill/>
                    </a:ln>
                  </pic:spPr>
                </pic:pic>
              </a:graphicData>
            </a:graphic>
          </wp:anchor>
        </w:drawing>
      </w:r>
      <w:r>
        <w:rPr>
          <w:noProof/>
        </w:rPr>
        <w:drawing>
          <wp:anchor distT="0" distB="0" distL="114300" distR="114300" simplePos="0" relativeHeight="251700224" behindDoc="0" locked="0" layoutInCell="1" allowOverlap="1" wp14:anchorId="3EB8EE8C" wp14:editId="57A4544A">
            <wp:simplePos x="0" y="0"/>
            <wp:positionH relativeFrom="column">
              <wp:posOffset>5695950</wp:posOffset>
            </wp:positionH>
            <wp:positionV relativeFrom="paragraph">
              <wp:posOffset>-323215</wp:posOffset>
            </wp:positionV>
            <wp:extent cx="1350010" cy="696595"/>
            <wp:effectExtent l="0" t="0" r="2540" b="8255"/>
            <wp:wrapNone/>
            <wp:docPr id="2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1"/>
                    <pic:cNvPicPr>
                      <a:picLocks noChangeAspect="1"/>
                    </pic:cNvPicPr>
                  </pic:nvPicPr>
                  <pic:blipFill>
                    <a:blip r:embed="rId15"/>
                    <a:stretch>
                      <a:fillRect/>
                    </a:stretch>
                  </pic:blipFill>
                  <pic:spPr>
                    <a:xfrm>
                      <a:off x="0" y="0"/>
                      <a:ext cx="1350010" cy="696595"/>
                    </a:xfrm>
                    <a:prstGeom prst="rect">
                      <a:avLst/>
                    </a:prstGeom>
                    <a:noFill/>
                    <a:ln>
                      <a:noFill/>
                    </a:ln>
                  </pic:spPr>
                </pic:pic>
              </a:graphicData>
            </a:graphic>
          </wp:anchor>
        </w:drawing>
      </w:r>
      <w:r>
        <w:rPr>
          <w:noProof/>
        </w:rPr>
        <w:drawing>
          <wp:anchor distT="0" distB="0" distL="114300" distR="114300" simplePos="0" relativeHeight="251703296" behindDoc="0" locked="0" layoutInCell="1" allowOverlap="1" wp14:anchorId="56427625" wp14:editId="4EBB4C6C">
            <wp:simplePos x="0" y="0"/>
            <wp:positionH relativeFrom="column">
              <wp:posOffset>6153150</wp:posOffset>
            </wp:positionH>
            <wp:positionV relativeFrom="paragraph">
              <wp:posOffset>133985</wp:posOffset>
            </wp:positionV>
            <wp:extent cx="1350010" cy="696595"/>
            <wp:effectExtent l="0" t="0" r="2540" b="8255"/>
            <wp:wrapNone/>
            <wp:docPr id="3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1"/>
                    <pic:cNvPicPr>
                      <a:picLocks noChangeAspect="1"/>
                    </pic:cNvPicPr>
                  </pic:nvPicPr>
                  <pic:blipFill>
                    <a:blip r:embed="rId15"/>
                    <a:stretch>
                      <a:fillRect/>
                    </a:stretch>
                  </pic:blipFill>
                  <pic:spPr>
                    <a:xfrm>
                      <a:off x="0" y="0"/>
                      <a:ext cx="1350010" cy="696595"/>
                    </a:xfrm>
                    <a:prstGeom prst="rect">
                      <a:avLst/>
                    </a:prstGeom>
                    <a:noFill/>
                    <a:ln>
                      <a:noFill/>
                    </a:ln>
                  </pic:spPr>
                </pic:pic>
              </a:graphicData>
            </a:graphic>
          </wp:anchor>
        </w:drawing>
      </w:r>
      <w:r>
        <w:rPr>
          <w:noProof/>
        </w:rPr>
        <w:drawing>
          <wp:inline distT="0" distB="0" distL="114300" distR="114300" wp14:anchorId="026FA30E" wp14:editId="0FCEFF12">
            <wp:extent cx="3663950" cy="1207135"/>
            <wp:effectExtent l="0" t="0" r="12700" b="12065"/>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21"/>
                    <a:stretch>
                      <a:fillRect/>
                    </a:stretch>
                  </pic:blipFill>
                  <pic:spPr>
                    <a:xfrm>
                      <a:off x="0" y="0"/>
                      <a:ext cx="3663950" cy="1207135"/>
                    </a:xfrm>
                    <a:prstGeom prst="rect">
                      <a:avLst/>
                    </a:prstGeom>
                    <a:noFill/>
                    <a:ln>
                      <a:noFill/>
                    </a:ln>
                  </pic:spPr>
                </pic:pic>
              </a:graphicData>
            </a:graphic>
          </wp:inline>
        </w:drawing>
      </w:r>
    </w:p>
    <w:p w14:paraId="04984839" w14:textId="77777777" w:rsidR="006D53F6" w:rsidRDefault="006D53F6">
      <w:pPr>
        <w:pStyle w:val="Textoindependiente"/>
        <w:rPr>
          <w:sz w:val="6"/>
        </w:rPr>
      </w:pPr>
    </w:p>
    <w:p w14:paraId="61176BE0" w14:textId="77777777" w:rsidR="006D53F6" w:rsidRDefault="006D53F6">
      <w:pPr>
        <w:rPr>
          <w:sz w:val="6"/>
        </w:rPr>
        <w:sectPr w:rsidR="006D53F6">
          <w:pgSz w:w="6520" w:h="9640"/>
          <w:pgMar w:top="800" w:right="340" w:bottom="420" w:left="400" w:header="338" w:footer="221" w:gutter="0"/>
          <w:cols w:space="720"/>
        </w:sectPr>
      </w:pPr>
    </w:p>
    <w:p w14:paraId="5A9260EA" w14:textId="77777777" w:rsidR="006D53F6" w:rsidRDefault="00CD6B38">
      <w:pPr>
        <w:pStyle w:val="Textoindependiente"/>
        <w:spacing w:before="85"/>
        <w:ind w:firstLineChars="300" w:firstLine="420"/>
      </w:pPr>
      <w:r>
        <w:rPr>
          <w:color w:val="050100"/>
        </w:rPr>
        <w:t>Fig 1</w:t>
      </w:r>
    </w:p>
    <w:p w14:paraId="3C9CEA78" w14:textId="77777777" w:rsidR="006D53F6" w:rsidRDefault="00CD6B38">
      <w:pPr>
        <w:pStyle w:val="Textoindependiente"/>
        <w:spacing w:before="85"/>
      </w:pPr>
      <w:r>
        <w:br w:type="column"/>
      </w:r>
      <w:r>
        <w:rPr>
          <w:rFonts w:eastAsia="SimSun" w:hint="eastAsia"/>
          <w:lang w:eastAsia="zh-CN"/>
        </w:rPr>
        <w:t xml:space="preserve">     </w:t>
      </w:r>
      <w:r>
        <w:rPr>
          <w:color w:val="050100"/>
        </w:rPr>
        <w:t>Fig 2</w:t>
      </w:r>
    </w:p>
    <w:p w14:paraId="6ADBC1ED" w14:textId="77777777" w:rsidR="006D53F6" w:rsidRDefault="00CD6B38">
      <w:pPr>
        <w:pStyle w:val="Textoindependiente"/>
        <w:spacing w:before="85"/>
      </w:pPr>
      <w:r>
        <w:br w:type="column"/>
      </w:r>
      <w:r>
        <w:rPr>
          <w:color w:val="050100"/>
        </w:rPr>
        <w:t>Fig 3</w:t>
      </w:r>
    </w:p>
    <w:p w14:paraId="0BAB941E" w14:textId="77777777" w:rsidR="006D53F6" w:rsidRDefault="00CD6B38">
      <w:pPr>
        <w:pStyle w:val="Textoindependiente"/>
        <w:spacing w:before="85"/>
        <w:ind w:left="396"/>
      </w:pPr>
      <w:r>
        <w:br w:type="column"/>
      </w:r>
      <w:r>
        <w:rPr>
          <w:color w:val="050100"/>
        </w:rPr>
        <w:t>Fig 4</w:t>
      </w:r>
    </w:p>
    <w:p w14:paraId="505DEF7B" w14:textId="77777777" w:rsidR="006D53F6" w:rsidRDefault="006D53F6">
      <w:pPr>
        <w:sectPr w:rsidR="006D53F6">
          <w:type w:val="continuous"/>
          <w:pgSz w:w="6520" w:h="9640"/>
          <w:pgMar w:top="800" w:right="340" w:bottom="420" w:left="400" w:header="720" w:footer="720" w:gutter="0"/>
          <w:cols w:num="4" w:space="720" w:equalWidth="0">
            <w:col w:w="1338" w:space="40"/>
            <w:col w:w="1125" w:space="333"/>
            <w:col w:w="748" w:space="843"/>
            <w:col w:w="1353"/>
          </w:cols>
        </w:sectPr>
      </w:pPr>
    </w:p>
    <w:p w14:paraId="3EB91E72" w14:textId="77777777" w:rsidR="006D53F6" w:rsidRDefault="006D53F6">
      <w:pPr>
        <w:pStyle w:val="Textoindependiente"/>
        <w:rPr>
          <w:sz w:val="12"/>
        </w:rPr>
      </w:pPr>
    </w:p>
    <w:p w14:paraId="5ED1D04E" w14:textId="77777777" w:rsidR="006D53F6" w:rsidRDefault="00CD6B38">
      <w:pPr>
        <w:pStyle w:val="Ttulo1"/>
        <w:ind w:left="1616"/>
      </w:pPr>
      <w:r>
        <w:rPr>
          <w:noProof/>
        </w:rPr>
        <mc:AlternateContent>
          <mc:Choice Requires="wps">
            <w:drawing>
              <wp:anchor distT="0" distB="0" distL="114300" distR="114300" simplePos="0" relativeHeight="251675648" behindDoc="0" locked="0" layoutInCell="1" allowOverlap="1" wp14:anchorId="131C04C0" wp14:editId="34EEEE80">
                <wp:simplePos x="0" y="0"/>
                <wp:positionH relativeFrom="page">
                  <wp:posOffset>409575</wp:posOffset>
                </wp:positionH>
                <wp:positionV relativeFrom="paragraph">
                  <wp:posOffset>50165</wp:posOffset>
                </wp:positionV>
                <wp:extent cx="803275" cy="163195"/>
                <wp:effectExtent l="0" t="0" r="15875" b="8255"/>
                <wp:wrapNone/>
                <wp:docPr id="50" name="矩形 26"/>
                <wp:cNvGraphicFramePr/>
                <a:graphic xmlns:a="http://schemas.openxmlformats.org/drawingml/2006/main">
                  <a:graphicData uri="http://schemas.microsoft.com/office/word/2010/wordprocessingShape">
                    <wps:wsp>
                      <wps:cNvSpPr/>
                      <wps:spPr>
                        <a:xfrm>
                          <a:off x="0" y="0"/>
                          <a:ext cx="803275" cy="163195"/>
                        </a:xfrm>
                        <a:prstGeom prst="rect">
                          <a:avLst/>
                        </a:prstGeom>
                        <a:solidFill>
                          <a:srgbClr val="D1D3D4"/>
                        </a:solidFill>
                        <a:ln>
                          <a:noFill/>
                        </a:ln>
                      </wps:spPr>
                      <wps:bodyPr upright="1"/>
                    </wps:wsp>
                  </a:graphicData>
                </a:graphic>
              </wp:anchor>
            </w:drawing>
          </mc:Choice>
          <mc:Fallback>
            <w:pict>
              <v:rect w14:anchorId="68F5B412" id="矩形 26" o:spid="_x0000_s1026" style="position:absolute;margin-left:32.25pt;margin-top:3.95pt;width:63.25pt;height:12.85pt;z-index:25167564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" fillcolor="#d1d3d4" stroked="f">
                <w10:wrap anchorx="page"/>
              </v:rect>
            </w:pict>
          </mc:Fallback>
        </mc:AlternateContent>
      </w:r>
      <w:r>
        <w:rPr>
          <w:noProof/>
        </w:rPr>
        <mc:AlternateContent>
          <mc:Choice Requires="wps">
            <w:drawing>
              <wp:anchor distT="0" distB="0" distL="114300" distR="114300" simplePos="0" relativeHeight="251676672" behindDoc="0" locked="0" layoutInCell="1" allowOverlap="1" wp14:anchorId="4D40798B" wp14:editId="3D83A98E">
                <wp:simplePos x="0" y="0"/>
                <wp:positionH relativeFrom="page">
                  <wp:posOffset>3002280</wp:posOffset>
                </wp:positionH>
                <wp:positionV relativeFrom="paragraph">
                  <wp:posOffset>50165</wp:posOffset>
                </wp:positionV>
                <wp:extent cx="775335" cy="163195"/>
                <wp:effectExtent l="0" t="0" r="5715" b="8255"/>
                <wp:wrapNone/>
                <wp:docPr id="51" name="矩形 27"/>
                <wp:cNvGraphicFramePr/>
                <a:graphic xmlns:a="http://schemas.openxmlformats.org/drawingml/2006/main">
                  <a:graphicData uri="http://schemas.microsoft.com/office/word/2010/wordprocessingShape">
                    <wps:wsp>
                      <wps:cNvSpPr/>
                      <wps:spPr>
                        <a:xfrm>
                          <a:off x="0" y="0"/>
                          <a:ext cx="775335" cy="163195"/>
                        </a:xfrm>
                        <a:prstGeom prst="rect">
                          <a:avLst/>
                        </a:prstGeom>
                        <a:solidFill>
                          <a:srgbClr val="D1D3D4"/>
                        </a:solidFill>
                        <a:ln>
                          <a:noFill/>
                        </a:ln>
                      </wps:spPr>
                      <wps:bodyPr upright="1"/>
                    </wps:wsp>
                  </a:graphicData>
                </a:graphic>
              </wp:anchor>
            </w:drawing>
          </mc:Choice>
          <mc:Fallback>
            <w:pict>
              <v:rect w14:anchorId="56E7AB50" id="矩形 27" o:spid="_x0000_s1026" style="position:absolute;margin-left:236.4pt;margin-top:3.95pt;width:61.05pt;height:12.85pt;z-index:25167667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" fillcolor="#d1d3d4" stroked="f">
                <w10:wrap anchorx="page"/>
              </v:rect>
            </w:pict>
          </mc:Fallback>
        </mc:AlternateContent>
      </w:r>
      <w:r>
        <w:rPr>
          <w:color w:val="231F20"/>
        </w:rPr>
        <w:t>OPERATION INSTRUCTION</w:t>
      </w:r>
    </w:p>
    <w:p w14:paraId="323138D2" w14:textId="77777777" w:rsidR="006D53F6" w:rsidRDefault="006D53F6">
      <w:pPr>
        <w:pStyle w:val="Textoindependiente"/>
        <w:spacing w:before="8"/>
        <w:rPr>
          <w:b/>
          <w:sz w:val="11"/>
        </w:rPr>
      </w:pPr>
    </w:p>
    <w:p w14:paraId="255DAD21" w14:textId="77777777" w:rsidR="006D53F6" w:rsidRDefault="00CD6B38">
      <w:pPr>
        <w:pStyle w:val="Prrafodelista"/>
        <w:numPr>
          <w:ilvl w:val="0"/>
          <w:numId w:val="6"/>
        </w:numPr>
        <w:tabs>
          <w:tab w:val="left" w:pos="519"/>
        </w:tabs>
        <w:spacing w:before="95"/>
        <w:ind w:hanging="196"/>
        <w:jc w:val="left"/>
        <w:rPr>
          <w:sz w:val="14"/>
        </w:rPr>
      </w:pPr>
      <w:r>
        <w:rPr>
          <w:color w:val="050100"/>
          <w:sz w:val="14"/>
        </w:rPr>
        <w:t>Connect the unit with</w:t>
      </w:r>
      <w:r>
        <w:rPr>
          <w:color w:val="050100"/>
          <w:spacing w:val="-4"/>
          <w:sz w:val="14"/>
        </w:rPr>
        <w:t xml:space="preserve"> </w:t>
      </w:r>
      <w:r>
        <w:rPr>
          <w:color w:val="050100"/>
          <w:sz w:val="14"/>
        </w:rPr>
        <w:t>Power.</w:t>
      </w:r>
    </w:p>
    <w:p w14:paraId="15C7807D" w14:textId="77777777" w:rsidR="006D53F6" w:rsidRDefault="00CD6B38">
      <w:pPr>
        <w:pStyle w:val="Prrafodelista"/>
        <w:numPr>
          <w:ilvl w:val="0"/>
          <w:numId w:val="6"/>
        </w:numPr>
        <w:tabs>
          <w:tab w:val="left" w:pos="519"/>
        </w:tabs>
        <w:ind w:hanging="196"/>
        <w:jc w:val="left"/>
        <w:rPr>
          <w:sz w:val="14"/>
        </w:rPr>
      </w:pPr>
      <w:r>
        <w:rPr>
          <w:color w:val="050100"/>
          <w:sz w:val="14"/>
        </w:rPr>
        <w:t>Check and make sure all parts are well assembled in correct</w:t>
      </w:r>
      <w:r>
        <w:rPr>
          <w:color w:val="050100"/>
          <w:spacing w:val="-19"/>
          <w:sz w:val="14"/>
        </w:rPr>
        <w:t xml:space="preserve"> </w:t>
      </w:r>
      <w:r>
        <w:rPr>
          <w:color w:val="050100"/>
          <w:sz w:val="14"/>
        </w:rPr>
        <w:t>position.</w:t>
      </w:r>
    </w:p>
    <w:p w14:paraId="2199096A" w14:textId="77777777" w:rsidR="006D53F6" w:rsidRDefault="00CD6B38">
      <w:pPr>
        <w:pStyle w:val="Prrafodelista"/>
        <w:numPr>
          <w:ilvl w:val="0"/>
          <w:numId w:val="6"/>
        </w:numPr>
        <w:tabs>
          <w:tab w:val="left" w:pos="519"/>
        </w:tabs>
        <w:spacing w:before="8"/>
        <w:ind w:hanging="196"/>
        <w:jc w:val="left"/>
        <w:rPr>
          <w:sz w:val="14"/>
        </w:rPr>
      </w:pPr>
      <w:r>
        <w:rPr>
          <w:color w:val="050100"/>
          <w:sz w:val="14"/>
        </w:rPr>
        <w:t>Make sure the machine is at off “O”</w:t>
      </w:r>
      <w:r>
        <w:rPr>
          <w:color w:val="050100"/>
          <w:spacing w:val="-4"/>
          <w:sz w:val="14"/>
        </w:rPr>
        <w:t xml:space="preserve"> </w:t>
      </w:r>
      <w:r>
        <w:rPr>
          <w:color w:val="050100"/>
          <w:sz w:val="14"/>
        </w:rPr>
        <w:t>position.</w:t>
      </w:r>
    </w:p>
    <w:p w14:paraId="070ADE5C" w14:textId="77777777" w:rsidR="006D53F6" w:rsidRDefault="00CD6B38">
      <w:pPr>
        <w:pStyle w:val="Prrafodelista"/>
        <w:numPr>
          <w:ilvl w:val="0"/>
          <w:numId w:val="6"/>
        </w:numPr>
        <w:tabs>
          <w:tab w:val="left" w:pos="519"/>
        </w:tabs>
        <w:ind w:hanging="196"/>
        <w:jc w:val="left"/>
        <w:rPr>
          <w:sz w:val="14"/>
        </w:rPr>
      </w:pPr>
      <w:r>
        <w:rPr>
          <w:color w:val="050100"/>
          <w:sz w:val="14"/>
        </w:rPr>
        <w:t>Make sure the juice and pulp containers are in</w:t>
      </w:r>
      <w:r>
        <w:rPr>
          <w:color w:val="050100"/>
          <w:spacing w:val="-9"/>
          <w:sz w:val="14"/>
        </w:rPr>
        <w:t xml:space="preserve"> </w:t>
      </w:r>
      <w:r>
        <w:rPr>
          <w:color w:val="050100"/>
          <w:sz w:val="14"/>
        </w:rPr>
        <w:t>position.</w:t>
      </w:r>
    </w:p>
    <w:p w14:paraId="47012166" w14:textId="77777777" w:rsidR="006D53F6" w:rsidRDefault="00CD6B38">
      <w:pPr>
        <w:pStyle w:val="Prrafodelista"/>
        <w:numPr>
          <w:ilvl w:val="0"/>
          <w:numId w:val="6"/>
        </w:numPr>
        <w:tabs>
          <w:tab w:val="left" w:pos="519"/>
        </w:tabs>
        <w:ind w:hanging="196"/>
        <w:jc w:val="left"/>
        <w:rPr>
          <w:sz w:val="14"/>
        </w:rPr>
      </w:pPr>
      <w:r>
        <w:rPr>
          <w:color w:val="050100"/>
          <w:sz w:val="14"/>
        </w:rPr>
        <w:t>Make sure the juice spout cover is</w:t>
      </w:r>
      <w:r>
        <w:rPr>
          <w:color w:val="050100"/>
          <w:spacing w:val="-3"/>
          <w:sz w:val="14"/>
        </w:rPr>
        <w:t xml:space="preserve"> </w:t>
      </w:r>
      <w:r>
        <w:rPr>
          <w:color w:val="050100"/>
          <w:sz w:val="14"/>
        </w:rPr>
        <w:t>closed.</w:t>
      </w:r>
    </w:p>
    <w:p w14:paraId="116B25D1" w14:textId="77777777" w:rsidR="006D53F6" w:rsidRDefault="00CD6B38">
      <w:pPr>
        <w:pStyle w:val="Prrafodelista"/>
        <w:numPr>
          <w:ilvl w:val="0"/>
          <w:numId w:val="6"/>
        </w:numPr>
        <w:tabs>
          <w:tab w:val="left" w:pos="519"/>
        </w:tabs>
        <w:spacing w:line="249" w:lineRule="auto"/>
        <w:ind w:right="193"/>
        <w:jc w:val="left"/>
        <w:rPr>
          <w:sz w:val="14"/>
        </w:rPr>
      </w:pPr>
      <w:r>
        <w:rPr>
          <w:color w:val="050100"/>
          <w:sz w:val="14"/>
        </w:rPr>
        <w:t xml:space="preserve">Prepare the fruits or vegetables and cut them into pieces max </w:t>
      </w:r>
      <w:r>
        <w:rPr>
          <w:rFonts w:eastAsia="SimSun" w:hint="eastAsia"/>
          <w:color w:val="050100"/>
          <w:sz w:val="14"/>
          <w:lang w:eastAsia="zh-CN"/>
        </w:rPr>
        <w:t>2</w:t>
      </w:r>
      <w:r>
        <w:rPr>
          <w:color w:val="050100"/>
          <w:sz w:val="14"/>
        </w:rPr>
        <w:t xml:space="preserve">cm x </w:t>
      </w:r>
      <w:r>
        <w:rPr>
          <w:rFonts w:eastAsia="SimSun" w:hint="eastAsia"/>
          <w:color w:val="050100"/>
          <w:sz w:val="14"/>
          <w:lang w:eastAsia="zh-CN"/>
        </w:rPr>
        <w:t>5</w:t>
      </w:r>
      <w:r>
        <w:rPr>
          <w:color w:val="050100"/>
          <w:sz w:val="14"/>
        </w:rPr>
        <w:t xml:space="preserve">cm strips or </w:t>
      </w:r>
      <w:r>
        <w:rPr>
          <w:rFonts w:eastAsia="SimSun" w:hint="eastAsia"/>
          <w:color w:val="050100"/>
          <w:sz w:val="14"/>
          <w:lang w:eastAsia="zh-CN"/>
        </w:rPr>
        <w:t>2</w:t>
      </w:r>
      <w:r>
        <w:rPr>
          <w:color w:val="050100"/>
          <w:sz w:val="14"/>
        </w:rPr>
        <w:t xml:space="preserve">cm x </w:t>
      </w:r>
      <w:r>
        <w:rPr>
          <w:rFonts w:eastAsia="SimSun" w:hint="eastAsia"/>
          <w:color w:val="050100"/>
          <w:sz w:val="14"/>
          <w:lang w:eastAsia="zh-CN"/>
        </w:rPr>
        <w:t>2</w:t>
      </w:r>
      <w:r>
        <w:rPr>
          <w:color w:val="050100"/>
          <w:sz w:val="14"/>
        </w:rPr>
        <w:t>cm</w:t>
      </w:r>
      <w:r>
        <w:rPr>
          <w:color w:val="050100"/>
          <w:spacing w:val="-3"/>
          <w:sz w:val="14"/>
        </w:rPr>
        <w:t xml:space="preserve"> </w:t>
      </w:r>
      <w:r>
        <w:rPr>
          <w:color w:val="050100"/>
          <w:sz w:val="14"/>
        </w:rPr>
        <w:t>cubes.</w:t>
      </w:r>
    </w:p>
    <w:p w14:paraId="56967BA5" w14:textId="77777777" w:rsidR="006D53F6" w:rsidRDefault="00CD6B38">
      <w:pPr>
        <w:pStyle w:val="Prrafodelista"/>
        <w:numPr>
          <w:ilvl w:val="0"/>
          <w:numId w:val="6"/>
        </w:numPr>
        <w:tabs>
          <w:tab w:val="left" w:pos="519"/>
        </w:tabs>
        <w:spacing w:before="1"/>
        <w:ind w:hanging="196"/>
        <w:jc w:val="left"/>
        <w:rPr>
          <w:sz w:val="14"/>
        </w:rPr>
      </w:pPr>
      <w:r>
        <w:rPr>
          <w:color w:val="050100"/>
          <w:sz w:val="14"/>
        </w:rPr>
        <w:t>Put fruit strips/cubes into the</w:t>
      </w:r>
      <w:r>
        <w:rPr>
          <w:color w:val="050100"/>
          <w:spacing w:val="-2"/>
          <w:sz w:val="14"/>
        </w:rPr>
        <w:t xml:space="preserve"> </w:t>
      </w:r>
      <w:r>
        <w:rPr>
          <w:color w:val="050100"/>
          <w:sz w:val="14"/>
        </w:rPr>
        <w:t>chute.</w:t>
      </w:r>
    </w:p>
    <w:p w14:paraId="66125609" w14:textId="77777777" w:rsidR="006D53F6" w:rsidRDefault="00CD6B38">
      <w:pPr>
        <w:pStyle w:val="Prrafodelista"/>
        <w:numPr>
          <w:ilvl w:val="0"/>
          <w:numId w:val="6"/>
        </w:numPr>
        <w:tabs>
          <w:tab w:val="left" w:pos="519"/>
        </w:tabs>
        <w:ind w:hanging="196"/>
        <w:jc w:val="left"/>
        <w:rPr>
          <w:sz w:val="14"/>
          <w:szCs w:val="14"/>
        </w:rPr>
      </w:pPr>
      <w:r>
        <w:rPr>
          <w:color w:val="050100"/>
          <w:sz w:val="14"/>
          <w:szCs w:val="14"/>
        </w:rPr>
        <w:t xml:space="preserve">Press the switch to Setting “ </w:t>
      </w:r>
      <w:r>
        <w:rPr>
          <w:rFonts w:eastAsia="SimSun" w:hint="eastAsia"/>
          <w:color w:val="050100"/>
          <w:sz w:val="28"/>
          <w:szCs w:val="28"/>
          <w:lang w:eastAsia="zh-CN"/>
        </w:rPr>
        <w:t>-</w:t>
      </w:r>
      <w:r>
        <w:rPr>
          <w:b/>
          <w:bCs/>
          <w:color w:val="050100"/>
          <w:sz w:val="14"/>
          <w:szCs w:val="14"/>
        </w:rPr>
        <w:t xml:space="preserve"> </w:t>
      </w:r>
      <w:r>
        <w:rPr>
          <w:color w:val="050100"/>
          <w:sz w:val="14"/>
          <w:szCs w:val="14"/>
        </w:rPr>
        <w:t>” to start the juicing</w:t>
      </w:r>
      <w:r>
        <w:rPr>
          <w:color w:val="050100"/>
          <w:spacing w:val="-12"/>
          <w:sz w:val="14"/>
          <w:szCs w:val="14"/>
        </w:rPr>
        <w:t xml:space="preserve"> </w:t>
      </w:r>
      <w:r>
        <w:rPr>
          <w:color w:val="050100"/>
          <w:sz w:val="14"/>
          <w:szCs w:val="14"/>
        </w:rPr>
        <w:t>operation.</w:t>
      </w:r>
    </w:p>
    <w:p w14:paraId="687B8317" w14:textId="77777777" w:rsidR="006D53F6" w:rsidRDefault="00CD6B38">
      <w:pPr>
        <w:pStyle w:val="Prrafodelista"/>
        <w:numPr>
          <w:ilvl w:val="0"/>
          <w:numId w:val="6"/>
        </w:numPr>
        <w:tabs>
          <w:tab w:val="left" w:pos="519"/>
        </w:tabs>
        <w:ind w:hanging="196"/>
        <w:jc w:val="left"/>
        <w:rPr>
          <w:sz w:val="14"/>
        </w:rPr>
      </w:pPr>
      <w:r>
        <w:rPr>
          <w:color w:val="050100"/>
          <w:sz w:val="14"/>
        </w:rPr>
        <w:t>Push the food down with the pusher</w:t>
      </w:r>
      <w:r>
        <w:rPr>
          <w:color w:val="050100"/>
          <w:spacing w:val="-4"/>
          <w:sz w:val="14"/>
        </w:rPr>
        <w:t xml:space="preserve"> </w:t>
      </w:r>
      <w:r>
        <w:rPr>
          <w:color w:val="050100"/>
          <w:spacing w:val="-3"/>
          <w:sz w:val="14"/>
        </w:rPr>
        <w:t>only.</w:t>
      </w:r>
    </w:p>
    <w:p w14:paraId="6560F1CE" w14:textId="77777777" w:rsidR="006D53F6" w:rsidRDefault="00CD6B38">
      <w:pPr>
        <w:pStyle w:val="Prrafodelista"/>
        <w:numPr>
          <w:ilvl w:val="0"/>
          <w:numId w:val="6"/>
        </w:numPr>
        <w:tabs>
          <w:tab w:val="left" w:pos="480"/>
        </w:tabs>
        <w:ind w:left="479" w:hanging="235"/>
        <w:jc w:val="left"/>
        <w:rPr>
          <w:sz w:val="14"/>
        </w:rPr>
      </w:pPr>
      <w:r>
        <w:rPr>
          <w:color w:val="050100"/>
          <w:sz w:val="14"/>
        </w:rPr>
        <w:t>In case of food stuck inside the Bowl, please switch to “R” reverse function</w:t>
      </w:r>
      <w:r>
        <w:rPr>
          <w:rFonts w:eastAsia="SimSun" w:hint="eastAsia"/>
          <w:color w:val="050100"/>
          <w:sz w:val="14"/>
          <w:lang w:eastAsia="zh-CN"/>
        </w:rPr>
        <w:t xml:space="preserve"> </w:t>
      </w:r>
      <w:r>
        <w:rPr>
          <w:color w:val="050100"/>
          <w:spacing w:val="-27"/>
          <w:sz w:val="14"/>
        </w:rPr>
        <w:t xml:space="preserve"> </w:t>
      </w:r>
      <w:r>
        <w:rPr>
          <w:color w:val="050100"/>
          <w:sz w:val="14"/>
        </w:rPr>
        <w:t>instantly.</w:t>
      </w:r>
    </w:p>
    <w:p w14:paraId="53294D9E" w14:textId="77777777" w:rsidR="006D53F6" w:rsidRDefault="00CD6B38">
      <w:pPr>
        <w:pStyle w:val="Textoindependiente"/>
        <w:spacing w:before="2"/>
        <w:rPr>
          <w:sz w:val="10"/>
        </w:rPr>
      </w:pPr>
      <w:r>
        <w:rPr>
          <w:noProof/>
        </w:rPr>
        <mc:AlternateContent>
          <mc:Choice Requires="wpg">
            <w:drawing>
              <wp:anchor distT="0" distB="0" distL="114300" distR="114300" simplePos="0" relativeHeight="251674624" behindDoc="1" locked="0" layoutInCell="1" allowOverlap="1" wp14:anchorId="7F0C812D" wp14:editId="1DC49E53">
                <wp:simplePos x="0" y="0"/>
                <wp:positionH relativeFrom="page">
                  <wp:posOffset>400050</wp:posOffset>
                </wp:positionH>
                <wp:positionV relativeFrom="paragraph">
                  <wp:posOffset>99060</wp:posOffset>
                </wp:positionV>
                <wp:extent cx="3357245" cy="407670"/>
                <wp:effectExtent l="635" t="635" r="13970" b="10795"/>
                <wp:wrapTopAndBottom/>
                <wp:docPr id="49" name="组合 28"/>
                <wp:cNvGraphicFramePr/>
                <a:graphic xmlns:a="http://schemas.openxmlformats.org/drawingml/2006/main">
                  <a:graphicData uri="http://schemas.microsoft.com/office/word/2010/wordprocessingGroup">
                    <wpg:wgp>
                      <wpg:cNvGrpSpPr/>
                      <wpg:grpSpPr>
                        <a:xfrm>
                          <a:off x="0" y="0"/>
                          <a:ext cx="3357245" cy="407670"/>
                          <a:chOff x="631" y="157"/>
                          <a:chExt cx="5287" cy="642"/>
                        </a:xfrm>
                      </wpg:grpSpPr>
                      <wps:wsp>
                        <wps:cNvPr id="44" name="矩形 29"/>
                        <wps:cNvSpPr/>
                        <wps:spPr>
                          <a:xfrm>
                            <a:off x="640" y="166"/>
                            <a:ext cx="5267" cy="622"/>
                          </a:xfrm>
                          <a:prstGeom prst="rect">
                            <a:avLst/>
                          </a:prstGeom>
                          <a:noFill/>
                          <a:ln w="12700" cap="flat" cmpd="sng">
                            <a:solidFill>
                              <a:srgbClr val="231F20"/>
                            </a:solidFill>
                            <a:prstDash val="solid"/>
                            <a:miter/>
                            <a:headEnd type="none" w="med" len="med"/>
                            <a:tailEnd type="none" w="med" len="med"/>
                          </a:ln>
                        </wps:spPr>
                        <wps:bodyPr upright="1"/>
                      </wps:wsp>
                      <wps:wsp>
                        <wps:cNvPr id="46" name="文本框 30"/>
                        <wps:cNvSpPr txBox="1"/>
                        <wps:spPr>
                          <a:xfrm>
                            <a:off x="650" y="434"/>
                            <a:ext cx="5247" cy="344"/>
                          </a:xfrm>
                          <a:prstGeom prst="rect">
                            <a:avLst/>
                          </a:prstGeom>
                          <a:noFill/>
                          <a:ln>
                            <a:noFill/>
                          </a:ln>
                        </wps:spPr>
                        <wps:txbx>
                          <w:txbxContent>
                            <w:p w14:paraId="37EBD4AA" w14:textId="77777777" w:rsidR="006D53F6" w:rsidRDefault="00CD6B38">
                              <w:pPr>
                                <w:spacing w:before="80"/>
                                <w:ind w:left="156"/>
                                <w:rPr>
                                  <w:sz w:val="14"/>
                                </w:rPr>
                              </w:pPr>
                              <w:r>
                                <w:rPr>
                                  <w:color w:val="050100"/>
                                  <w:sz w:val="14"/>
                                </w:rPr>
                                <w:t>Please do not use the juicer continuously longer than 20 minutes.</w:t>
                              </w:r>
                            </w:p>
                          </w:txbxContent>
                        </wps:txbx>
                        <wps:bodyPr lIns="0" tIns="0" rIns="0" bIns="0" upright="1"/>
                      </wps:wsp>
                      <wps:wsp>
                        <wps:cNvPr id="48" name="文本框 31"/>
                        <wps:cNvSpPr txBox="1"/>
                        <wps:spPr>
                          <a:xfrm>
                            <a:off x="650" y="176"/>
                            <a:ext cx="5247" cy="258"/>
                          </a:xfrm>
                          <a:prstGeom prst="rect">
                            <a:avLst/>
                          </a:prstGeom>
                          <a:solidFill>
                            <a:srgbClr val="D1D3D4"/>
                          </a:solidFill>
                          <a:ln>
                            <a:noFill/>
                          </a:ln>
                        </wps:spPr>
                        <wps:txbx>
                          <w:txbxContent>
                            <w:p w14:paraId="5970EA58" w14:textId="77777777" w:rsidR="006D53F6" w:rsidRDefault="00CD6B38">
                              <w:pPr>
                                <w:spacing w:before="15"/>
                                <w:ind w:left="156"/>
                                <w:rPr>
                                  <w:b/>
                                  <w:sz w:val="20"/>
                                </w:rPr>
                              </w:pPr>
                              <w:r>
                                <w:rPr>
                                  <w:b/>
                                  <w:color w:val="231F20"/>
                                  <w:sz w:val="20"/>
                                </w:rPr>
                                <w:t>NOTE :</w:t>
                              </w:r>
                            </w:p>
                          </w:txbxContent>
                        </wps:txbx>
                        <wps:bodyPr lIns="0" tIns="0" rIns="0" bIns="0" upright="1"/>
                      </wps:wsp>
                    </wpg:wgp>
                  </a:graphicData>
                </a:graphic>
              </wp:anchor>
            </w:drawing>
          </mc:Choice>
          <mc:Fallback>
            <w:pict>
              <v:group w14:anchorId="7F0C812D" id="组合 28" o:spid="_x0000_s1034" style="position:absolute;margin-left:31.5pt;margin-top:7.8pt;width:264.35pt;height:32.1pt;z-index:-251641856;mso-position-horizontal-relative:page" coordorigin="631,157" coordsize="5287,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">
                <v:rect id="矩形 29" o:spid="_x0000_s1035" style="position:absolute;left:640;top:166;width:5267;height: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" filled="f" strokecolor="#231f20" strokeweight="1pt"/>
                <v:shape id="文本框 30" o:spid="_x0000_s1036" type="#_x0000_t202" style="position:absolute;left:650;top:434;width:5247;height: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14:paraId="37EBD4AA" w14:textId="77777777" w:rsidR="006D53F6" w:rsidRDefault="00CD6B38">
                        <w:pPr>
                          <w:spacing w:before="80"/>
                          <w:ind w:left="156"/>
                          <w:rPr>
                            <w:sz w:val="14"/>
                          </w:rPr>
                        </w:pPr>
                        <w:r>
                          <w:rPr>
                            <w:color w:val="050100"/>
                            <w:sz w:val="14"/>
                          </w:rPr>
                          <w:t>Please do not use the juicer continuously longer than 20 minutes.</w:t>
                        </w:r>
                      </w:p>
                    </w:txbxContent>
                  </v:textbox>
                </v:shape>
                <v:shape id="文本框 31" o:spid="_x0000_s1037" type="#_x0000_t202" style="position:absolute;left:650;top:176;width:5247;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" fillcolor="#d1d3d4" stroked="f">
                  <v:textbox inset="0,0,0,0">
                    <w:txbxContent>
                      <w:p w14:paraId="5970EA58" w14:textId="77777777" w:rsidR="006D53F6" w:rsidRDefault="00CD6B38">
                        <w:pPr>
                          <w:spacing w:before="15"/>
                          <w:ind w:left="156"/>
                          <w:rPr>
                            <w:b/>
                            <w:sz w:val="20"/>
                          </w:rPr>
                        </w:pPr>
                        <w:proofErr w:type="gramStart"/>
                        <w:r>
                          <w:rPr>
                            <w:b/>
                            <w:color w:val="231F20"/>
                            <w:sz w:val="20"/>
                          </w:rPr>
                          <w:t>NOTE :</w:t>
                        </w:r>
                        <w:proofErr w:type="gramEnd"/>
                      </w:p>
                    </w:txbxContent>
                  </v:textbox>
                </v:shape>
                <w10:wrap type="topAndBottom" anchorx="page"/>
              </v:group>
            </w:pict>
          </mc:Fallback>
        </mc:AlternateContent>
      </w:r>
    </w:p>
    <w:p w14:paraId="1FE7D31E" w14:textId="77777777" w:rsidR="006D53F6" w:rsidRDefault="00CD6B38">
      <w:pPr>
        <w:pStyle w:val="Ttulo2"/>
        <w:spacing w:before="95"/>
      </w:pPr>
      <w:r>
        <w:rPr>
          <w:color w:val="FFFFFF"/>
          <w:shd w:val="clear" w:color="auto" w:fill="6D6E71"/>
        </w:rPr>
        <w:t xml:space="preserve"> Open &amp; Close of Juice Spout Cover </w:t>
      </w:r>
    </w:p>
    <w:p w14:paraId="1B9AF58D" w14:textId="77777777" w:rsidR="006D53F6" w:rsidRDefault="00CD6B38">
      <w:pPr>
        <w:pStyle w:val="Textoindependiente"/>
        <w:spacing w:before="125" w:line="249" w:lineRule="auto"/>
        <w:ind w:left="245" w:right="192"/>
      </w:pPr>
      <w:r>
        <w:rPr>
          <w:noProof/>
        </w:rPr>
        <w:drawing>
          <wp:anchor distT="0" distB="0" distL="0" distR="0" simplePos="0" relativeHeight="251662336" behindDoc="1" locked="0" layoutInCell="1" allowOverlap="1" wp14:anchorId="1AFA9D1D" wp14:editId="1B6A158A">
            <wp:simplePos x="0" y="0"/>
            <wp:positionH relativeFrom="page">
              <wp:posOffset>2256155</wp:posOffset>
            </wp:positionH>
            <wp:positionV relativeFrom="paragraph">
              <wp:posOffset>374650</wp:posOffset>
            </wp:positionV>
            <wp:extent cx="628015" cy="582930"/>
            <wp:effectExtent l="0" t="0" r="0" b="0"/>
            <wp:wrapNone/>
            <wp:docPr id="27"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15.png"/>
                    <pic:cNvPicPr>
                      <a:picLocks noChangeAspect="1"/>
                    </pic:cNvPicPr>
                  </pic:nvPicPr>
                  <pic:blipFill>
                    <a:blip r:embed="rId22" cstate="print"/>
                    <a:stretch>
                      <a:fillRect/>
                    </a:stretch>
                  </pic:blipFill>
                  <pic:spPr>
                    <a:xfrm>
                      <a:off x="0" y="0"/>
                      <a:ext cx="628168" cy="583137"/>
                    </a:xfrm>
                    <a:prstGeom prst="rect">
                      <a:avLst/>
                    </a:prstGeom>
                  </pic:spPr>
                </pic:pic>
              </a:graphicData>
            </a:graphic>
          </wp:anchor>
        </w:drawing>
      </w:r>
      <w:r>
        <w:rPr>
          <w:color w:val="050100"/>
        </w:rPr>
        <w:t>During the juicing process, you could keep the Drip-stop Cover closed before the juice is full in the juicing bowl. (Fig 5)</w:t>
      </w:r>
    </w:p>
    <w:p w14:paraId="22CAD8EC" w14:textId="77777777" w:rsidR="006D53F6" w:rsidRDefault="006D53F6">
      <w:pPr>
        <w:pStyle w:val="Textoindependiente"/>
        <w:spacing w:before="10"/>
        <w:rPr>
          <w:sz w:val="9"/>
        </w:rPr>
      </w:pPr>
    </w:p>
    <w:p w14:paraId="5AF0A023" w14:textId="77777777" w:rsidR="006D53F6" w:rsidRDefault="006D53F6">
      <w:pPr>
        <w:rPr>
          <w:sz w:val="9"/>
        </w:rPr>
        <w:sectPr w:rsidR="006D53F6">
          <w:pgSz w:w="6520" w:h="9640"/>
          <w:pgMar w:top="800" w:right="340" w:bottom="420" w:left="400" w:header="338" w:footer="221" w:gutter="0"/>
          <w:cols w:space="720"/>
        </w:sectPr>
      </w:pPr>
    </w:p>
    <w:p w14:paraId="5C3C46B7" w14:textId="77777777" w:rsidR="006D53F6" w:rsidRDefault="00CD6B38">
      <w:pPr>
        <w:pStyle w:val="Textoindependiente"/>
        <w:spacing w:before="96" w:line="249" w:lineRule="auto"/>
        <w:ind w:left="1879" w:right="-19"/>
      </w:pPr>
      <w:r>
        <w:rPr>
          <w:noProof/>
        </w:rPr>
        <w:drawing>
          <wp:anchor distT="0" distB="0" distL="0" distR="0" simplePos="0" relativeHeight="251663360" behindDoc="1" locked="0" layoutInCell="1" allowOverlap="1" wp14:anchorId="4FC904DB" wp14:editId="6DCC2876">
            <wp:simplePos x="0" y="0"/>
            <wp:positionH relativeFrom="page">
              <wp:posOffset>932180</wp:posOffset>
            </wp:positionH>
            <wp:positionV relativeFrom="paragraph">
              <wp:posOffset>38735</wp:posOffset>
            </wp:positionV>
            <wp:extent cx="695325" cy="583565"/>
            <wp:effectExtent l="0" t="0" r="0" b="0"/>
            <wp:wrapNone/>
            <wp:docPr id="29"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16.png"/>
                    <pic:cNvPicPr>
                      <a:picLocks noChangeAspect="1"/>
                    </pic:cNvPicPr>
                  </pic:nvPicPr>
                  <pic:blipFill>
                    <a:blip r:embed="rId23" cstate="print"/>
                    <a:stretch>
                      <a:fillRect/>
                    </a:stretch>
                  </pic:blipFill>
                  <pic:spPr>
                    <a:xfrm>
                      <a:off x="0" y="0"/>
                      <a:ext cx="695153" cy="583364"/>
                    </a:xfrm>
                    <a:prstGeom prst="rect">
                      <a:avLst/>
                    </a:prstGeom>
                  </pic:spPr>
                </pic:pic>
              </a:graphicData>
            </a:graphic>
          </wp:anchor>
        </w:drawing>
      </w:r>
      <w:r>
        <w:rPr>
          <w:color w:val="050100"/>
        </w:rPr>
        <w:t>Juicer spout is opened</w:t>
      </w:r>
    </w:p>
    <w:p w14:paraId="0F71B8D2" w14:textId="77777777" w:rsidR="006D53F6" w:rsidRDefault="00CD6B38">
      <w:pPr>
        <w:pStyle w:val="Textoindependiente"/>
        <w:spacing w:before="96" w:line="249" w:lineRule="auto"/>
        <w:ind w:left="1302" w:right="1028"/>
      </w:pPr>
      <w:r>
        <w:br w:type="column"/>
      </w:r>
      <w:r>
        <w:rPr>
          <w:color w:val="050100"/>
        </w:rPr>
        <w:t>Juicer spout is closed</w:t>
      </w:r>
    </w:p>
    <w:p w14:paraId="18CBF7B4" w14:textId="77777777" w:rsidR="006D53F6" w:rsidRDefault="006D53F6">
      <w:pPr>
        <w:spacing w:line="249" w:lineRule="auto"/>
        <w:sectPr w:rsidR="006D53F6">
          <w:type w:val="continuous"/>
          <w:pgSz w:w="6520" w:h="9640"/>
          <w:pgMar w:top="800" w:right="340" w:bottom="420" w:left="400" w:header="720" w:footer="720" w:gutter="0"/>
          <w:cols w:num="2" w:space="720" w:equalWidth="0">
            <w:col w:w="2635" w:space="40"/>
            <w:col w:w="3105"/>
          </w:cols>
        </w:sectPr>
      </w:pPr>
    </w:p>
    <w:p w14:paraId="63EA7CB2" w14:textId="77777777" w:rsidR="006D53F6" w:rsidRDefault="006D53F6">
      <w:pPr>
        <w:pStyle w:val="Textoindependiente"/>
        <w:spacing w:before="6"/>
        <w:rPr>
          <w:sz w:val="23"/>
        </w:rPr>
      </w:pPr>
    </w:p>
    <w:p w14:paraId="35BE9D5E" w14:textId="77777777" w:rsidR="006D53F6" w:rsidRDefault="00CD6B38">
      <w:pPr>
        <w:pStyle w:val="Textoindependiente"/>
        <w:spacing w:before="95"/>
        <w:ind w:left="1635" w:right="2052"/>
        <w:jc w:val="center"/>
      </w:pPr>
      <w:r>
        <w:rPr>
          <w:color w:val="050100"/>
        </w:rPr>
        <w:t>Fig 5</w:t>
      </w:r>
    </w:p>
    <w:p w14:paraId="6CA7FDC8" w14:textId="77777777" w:rsidR="006D53F6" w:rsidRDefault="006D53F6">
      <w:pPr>
        <w:pStyle w:val="Textoindependiente"/>
        <w:spacing w:before="5"/>
        <w:rPr>
          <w:sz w:val="10"/>
        </w:rPr>
      </w:pPr>
    </w:p>
    <w:p w14:paraId="03BFCB4F" w14:textId="77777777" w:rsidR="006D53F6" w:rsidRDefault="00CD6B38">
      <w:pPr>
        <w:pStyle w:val="Ttulo2"/>
        <w:spacing w:before="96"/>
      </w:pPr>
      <w:r>
        <w:rPr>
          <w:color w:val="050100"/>
        </w:rPr>
        <w:t>BENEFITS OF DRIP-STOP COVER :</w:t>
      </w:r>
    </w:p>
    <w:p w14:paraId="6FE74DAB" w14:textId="77777777" w:rsidR="006D53F6" w:rsidRDefault="00CD6B38">
      <w:pPr>
        <w:pStyle w:val="Prrafodelista"/>
        <w:numPr>
          <w:ilvl w:val="0"/>
          <w:numId w:val="7"/>
        </w:numPr>
        <w:tabs>
          <w:tab w:val="left" w:pos="399"/>
        </w:tabs>
        <w:rPr>
          <w:sz w:val="14"/>
        </w:rPr>
      </w:pPr>
      <w:r>
        <w:rPr>
          <w:color w:val="050100"/>
          <w:spacing w:val="-8"/>
          <w:sz w:val="14"/>
        </w:rPr>
        <w:t xml:space="preserve">To </w:t>
      </w:r>
      <w:r>
        <w:rPr>
          <w:color w:val="050100"/>
          <w:sz w:val="14"/>
        </w:rPr>
        <w:t>stop dripping at the end of</w:t>
      </w:r>
      <w:r>
        <w:rPr>
          <w:color w:val="050100"/>
          <w:spacing w:val="1"/>
          <w:sz w:val="14"/>
        </w:rPr>
        <w:t xml:space="preserve"> </w:t>
      </w:r>
      <w:r>
        <w:rPr>
          <w:color w:val="050100"/>
          <w:sz w:val="14"/>
        </w:rPr>
        <w:t>juicing.</w:t>
      </w:r>
    </w:p>
    <w:p w14:paraId="179B8D43" w14:textId="77777777" w:rsidR="006D53F6" w:rsidRDefault="00CD6B38">
      <w:pPr>
        <w:pStyle w:val="Prrafodelista"/>
        <w:numPr>
          <w:ilvl w:val="0"/>
          <w:numId w:val="7"/>
        </w:numPr>
        <w:tabs>
          <w:tab w:val="left" w:pos="399"/>
        </w:tabs>
        <w:rPr>
          <w:sz w:val="14"/>
        </w:rPr>
      </w:pPr>
      <w:r>
        <w:rPr>
          <w:color w:val="050100"/>
          <w:spacing w:val="-8"/>
          <w:sz w:val="14"/>
        </w:rPr>
        <w:t xml:space="preserve">To </w:t>
      </w:r>
      <w:r>
        <w:rPr>
          <w:color w:val="050100"/>
          <w:sz w:val="14"/>
        </w:rPr>
        <w:t>mix the juice with different fruits and</w:t>
      </w:r>
      <w:r>
        <w:rPr>
          <w:color w:val="050100"/>
          <w:spacing w:val="2"/>
          <w:sz w:val="14"/>
        </w:rPr>
        <w:t xml:space="preserve"> </w:t>
      </w:r>
      <w:r>
        <w:rPr>
          <w:color w:val="050100"/>
          <w:sz w:val="14"/>
        </w:rPr>
        <w:t>veggies.</w:t>
      </w:r>
    </w:p>
    <w:p w14:paraId="45870BCC" w14:textId="77777777" w:rsidR="006D53F6" w:rsidRDefault="00CD6B38">
      <w:pPr>
        <w:pStyle w:val="Ttulo2"/>
      </w:pPr>
      <w:r>
        <w:rPr>
          <w:color w:val="050100"/>
        </w:rPr>
        <w:t>USAGE TIPS :</w:t>
      </w:r>
    </w:p>
    <w:p w14:paraId="68DC5D62" w14:textId="77777777" w:rsidR="006D53F6" w:rsidRDefault="00CD6B38">
      <w:pPr>
        <w:pStyle w:val="Prrafodelista"/>
        <w:numPr>
          <w:ilvl w:val="0"/>
          <w:numId w:val="8"/>
        </w:numPr>
        <w:tabs>
          <w:tab w:val="left" w:pos="402"/>
        </w:tabs>
        <w:spacing w:line="249" w:lineRule="auto"/>
        <w:ind w:right="513"/>
        <w:rPr>
          <w:sz w:val="14"/>
        </w:rPr>
      </w:pPr>
      <w:r>
        <w:rPr>
          <w:color w:val="050100"/>
          <w:sz w:val="14"/>
        </w:rPr>
        <w:t>Remove hard pits or seeds prior to pressing to prevent possible damage to the squeezing</w:t>
      </w:r>
      <w:r>
        <w:rPr>
          <w:color w:val="050100"/>
          <w:spacing w:val="-1"/>
          <w:sz w:val="14"/>
        </w:rPr>
        <w:t xml:space="preserve"> </w:t>
      </w:r>
      <w:r>
        <w:rPr>
          <w:color w:val="050100"/>
          <w:sz w:val="14"/>
        </w:rPr>
        <w:t>screw.</w:t>
      </w:r>
    </w:p>
    <w:p w14:paraId="68F7755B" w14:textId="77777777" w:rsidR="006D53F6" w:rsidRDefault="00CD6B38">
      <w:pPr>
        <w:pStyle w:val="Prrafodelista"/>
        <w:numPr>
          <w:ilvl w:val="0"/>
          <w:numId w:val="8"/>
        </w:numPr>
        <w:tabs>
          <w:tab w:val="left" w:pos="402"/>
        </w:tabs>
        <w:spacing w:before="1" w:line="249" w:lineRule="auto"/>
        <w:ind w:right="442"/>
        <w:rPr>
          <w:sz w:val="14"/>
        </w:rPr>
      </w:pPr>
      <w:r>
        <w:rPr>
          <w:color w:val="050100"/>
          <w:sz w:val="14"/>
        </w:rPr>
        <w:t>If mixed juices are to be made, please begin with harder fruit, and then squeeze the soft fruit.</w:t>
      </w:r>
    </w:p>
    <w:p w14:paraId="785E0E74" w14:textId="77777777" w:rsidR="006D53F6" w:rsidRDefault="00CD6B38">
      <w:pPr>
        <w:pStyle w:val="Prrafodelista"/>
        <w:numPr>
          <w:ilvl w:val="0"/>
          <w:numId w:val="8"/>
        </w:numPr>
        <w:tabs>
          <w:tab w:val="left" w:pos="402"/>
        </w:tabs>
        <w:spacing w:before="1"/>
        <w:ind w:hanging="157"/>
        <w:rPr>
          <w:sz w:val="14"/>
        </w:rPr>
      </w:pPr>
      <w:r>
        <w:rPr>
          <w:color w:val="050100"/>
          <w:sz w:val="14"/>
        </w:rPr>
        <w:t>Please let the juicer to run for 30 seconds after the last ingredient was</w:t>
      </w:r>
      <w:r>
        <w:rPr>
          <w:color w:val="050100"/>
          <w:spacing w:val="-18"/>
          <w:sz w:val="14"/>
        </w:rPr>
        <w:t xml:space="preserve"> </w:t>
      </w:r>
      <w:r>
        <w:rPr>
          <w:color w:val="050100"/>
          <w:sz w:val="14"/>
        </w:rPr>
        <w:t>fed.</w:t>
      </w:r>
    </w:p>
    <w:p w14:paraId="4B5D75A5" w14:textId="77777777" w:rsidR="006D53F6" w:rsidRDefault="00CD6B38">
      <w:pPr>
        <w:pStyle w:val="Ttulo2"/>
      </w:pPr>
      <w:r>
        <w:rPr>
          <w:color w:val="050100"/>
        </w:rPr>
        <w:t>ATTENTION :</w:t>
      </w:r>
    </w:p>
    <w:p w14:paraId="5B771E5F" w14:textId="77777777" w:rsidR="006D53F6" w:rsidRDefault="00CD6B38">
      <w:pPr>
        <w:pStyle w:val="Textoindependiente"/>
        <w:spacing w:before="7" w:line="249" w:lineRule="auto"/>
        <w:ind w:left="245" w:right="137"/>
      </w:pPr>
      <w:r>
        <w:rPr>
          <w:color w:val="050100"/>
        </w:rPr>
        <w:t>The juicer is not suitable for juicing very hard or fibrous and starchy fruits or vegetables such as Sug</w:t>
      </w:r>
      <w:r>
        <w:rPr>
          <w:rFonts w:eastAsia="SimSun" w:hint="eastAsia"/>
          <w:color w:val="050100"/>
          <w:lang w:eastAsia="zh-CN"/>
        </w:rPr>
        <w:t>a</w:t>
      </w:r>
      <w:r>
        <w:rPr>
          <w:color w:val="050100"/>
        </w:rPr>
        <w:t>r Cane. There are some fruits which contain too much starch to juice.</w:t>
      </w:r>
    </w:p>
    <w:p w14:paraId="03D4FDC7" w14:textId="77777777" w:rsidR="006D53F6" w:rsidRDefault="00CD6B38">
      <w:pPr>
        <w:pStyle w:val="Textoindependiente"/>
        <w:spacing w:line="249" w:lineRule="auto"/>
        <w:ind w:left="245"/>
      </w:pPr>
      <w:r>
        <w:rPr>
          <w:color w:val="050100"/>
        </w:rPr>
        <w:t xml:space="preserve">Some examples are </w:t>
      </w:r>
      <w:bookmarkStart w:id="0" w:name="OLE_LINK1"/>
      <w:r>
        <w:rPr>
          <w:color w:val="050100"/>
        </w:rPr>
        <w:t>Avocado, Bananas, figs, Mango, Papaya, Dragon Fruit, Strawber</w:t>
      </w:r>
      <w:r>
        <w:rPr>
          <w:rFonts w:eastAsia="SimSun" w:hint="eastAsia"/>
          <w:color w:val="050100"/>
          <w:lang w:eastAsia="zh-CN"/>
        </w:rPr>
        <w:t>r</w:t>
      </w:r>
      <w:r>
        <w:rPr>
          <w:color w:val="050100"/>
        </w:rPr>
        <w:t>y, Grape without seeds</w:t>
      </w:r>
      <w:bookmarkEnd w:id="0"/>
      <w:r>
        <w:rPr>
          <w:color w:val="050100"/>
        </w:rPr>
        <w:t xml:space="preserve"> etc. They will clog up the stainless steel sieve.</w:t>
      </w:r>
    </w:p>
    <w:p w14:paraId="1D1877EA" w14:textId="77777777" w:rsidR="006D53F6" w:rsidRDefault="006D53F6">
      <w:pPr>
        <w:spacing w:line="249" w:lineRule="auto"/>
        <w:sectPr w:rsidR="006D53F6">
          <w:type w:val="continuous"/>
          <w:pgSz w:w="6520" w:h="9640"/>
          <w:pgMar w:top="800" w:right="340" w:bottom="420" w:left="400" w:header="720" w:footer="720" w:gutter="0"/>
          <w:cols w:space="720"/>
        </w:sectPr>
      </w:pPr>
    </w:p>
    <w:p w14:paraId="4EBCFD76" w14:textId="77777777" w:rsidR="006D53F6" w:rsidRDefault="006D53F6">
      <w:pPr>
        <w:pStyle w:val="Textoindependiente"/>
        <w:rPr>
          <w:sz w:val="12"/>
        </w:rPr>
      </w:pPr>
    </w:p>
    <w:p w14:paraId="43546D36" w14:textId="77777777" w:rsidR="006D53F6" w:rsidRDefault="00CD6B38">
      <w:pPr>
        <w:pStyle w:val="Ttulo1"/>
        <w:ind w:left="1619"/>
      </w:pPr>
      <w:r>
        <w:rPr>
          <w:noProof/>
        </w:rPr>
        <w:drawing>
          <wp:anchor distT="0" distB="0" distL="0" distR="0" simplePos="0" relativeHeight="251679744" behindDoc="0" locked="0" layoutInCell="1" allowOverlap="1" wp14:anchorId="4C392E14" wp14:editId="48A98ECE">
            <wp:simplePos x="0" y="0"/>
            <wp:positionH relativeFrom="page">
              <wp:posOffset>409575</wp:posOffset>
            </wp:positionH>
            <wp:positionV relativeFrom="paragraph">
              <wp:posOffset>49530</wp:posOffset>
            </wp:positionV>
            <wp:extent cx="803275" cy="163195"/>
            <wp:effectExtent l="0" t="0" r="0" b="0"/>
            <wp:wrapNone/>
            <wp:docPr id="3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8.png"/>
                    <pic:cNvPicPr>
                      <a:picLocks noChangeAspect="1"/>
                    </pic:cNvPicPr>
                  </pic:nvPicPr>
                  <pic:blipFill>
                    <a:blip r:embed="rId16" cstate="print"/>
                    <a:stretch>
                      <a:fillRect/>
                    </a:stretch>
                  </pic:blipFill>
                  <pic:spPr>
                    <a:xfrm>
                      <a:off x="0" y="0"/>
                      <a:ext cx="803313" cy="163195"/>
                    </a:xfrm>
                    <a:prstGeom prst="rect">
                      <a:avLst/>
                    </a:prstGeom>
                  </pic:spPr>
                </pic:pic>
              </a:graphicData>
            </a:graphic>
          </wp:anchor>
        </w:drawing>
      </w:r>
      <w:r>
        <w:rPr>
          <w:noProof/>
        </w:rPr>
        <w:drawing>
          <wp:anchor distT="0" distB="0" distL="0" distR="0" simplePos="0" relativeHeight="251680768" behindDoc="0" locked="0" layoutInCell="1" allowOverlap="1" wp14:anchorId="2BD85100" wp14:editId="24A83083">
            <wp:simplePos x="0" y="0"/>
            <wp:positionH relativeFrom="page">
              <wp:posOffset>3002280</wp:posOffset>
            </wp:positionH>
            <wp:positionV relativeFrom="paragraph">
              <wp:posOffset>49530</wp:posOffset>
            </wp:positionV>
            <wp:extent cx="775335" cy="163195"/>
            <wp:effectExtent l="0" t="0" r="0" b="0"/>
            <wp:wrapNone/>
            <wp:docPr id="3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9.png"/>
                    <pic:cNvPicPr>
                      <a:picLocks noChangeAspect="1"/>
                    </pic:cNvPicPr>
                  </pic:nvPicPr>
                  <pic:blipFill>
                    <a:blip r:embed="rId17" cstate="print"/>
                    <a:stretch>
                      <a:fillRect/>
                    </a:stretch>
                  </pic:blipFill>
                  <pic:spPr>
                    <a:xfrm>
                      <a:off x="0" y="0"/>
                      <a:ext cx="775500" cy="163195"/>
                    </a:xfrm>
                    <a:prstGeom prst="rect">
                      <a:avLst/>
                    </a:prstGeom>
                  </pic:spPr>
                </pic:pic>
              </a:graphicData>
            </a:graphic>
          </wp:anchor>
        </w:drawing>
      </w:r>
      <w:r>
        <w:rPr>
          <w:color w:val="231F20"/>
        </w:rPr>
        <w:t>DISASSEMBLING METHOD</w:t>
      </w:r>
    </w:p>
    <w:p w14:paraId="18EE8630" w14:textId="77777777" w:rsidR="006D53F6" w:rsidRDefault="00CD6B38">
      <w:pPr>
        <w:pStyle w:val="Textoindependiente"/>
        <w:spacing w:before="10"/>
        <w:rPr>
          <w:b/>
          <w:sz w:val="17"/>
        </w:rPr>
      </w:pPr>
      <w:r>
        <w:rPr>
          <w:noProof/>
        </w:rPr>
        <mc:AlternateContent>
          <mc:Choice Requires="wpg">
            <w:drawing>
              <wp:anchor distT="0" distB="0" distL="114300" distR="114300" simplePos="0" relativeHeight="251677696" behindDoc="1" locked="0" layoutInCell="1" allowOverlap="1" wp14:anchorId="6359DE51" wp14:editId="09B2A345">
                <wp:simplePos x="0" y="0"/>
                <wp:positionH relativeFrom="page">
                  <wp:posOffset>404495</wp:posOffset>
                </wp:positionH>
                <wp:positionV relativeFrom="paragraph">
                  <wp:posOffset>154940</wp:posOffset>
                </wp:positionV>
                <wp:extent cx="3357245" cy="547370"/>
                <wp:effectExtent l="0" t="635" r="14605" b="4445"/>
                <wp:wrapTopAndBottom/>
                <wp:docPr id="55" name="组合 32"/>
                <wp:cNvGraphicFramePr/>
                <a:graphic xmlns:a="http://schemas.openxmlformats.org/drawingml/2006/main">
                  <a:graphicData uri="http://schemas.microsoft.com/office/word/2010/wordprocessingGroup">
                    <wpg:wgp>
                      <wpg:cNvGrpSpPr/>
                      <wpg:grpSpPr>
                        <a:xfrm>
                          <a:off x="0" y="0"/>
                          <a:ext cx="3357245" cy="547370"/>
                          <a:chOff x="637" y="245"/>
                          <a:chExt cx="5287" cy="862"/>
                        </a:xfrm>
                      </wpg:grpSpPr>
                      <pic:pic xmlns:pic="http://schemas.openxmlformats.org/drawingml/2006/picture">
                        <pic:nvPicPr>
                          <pic:cNvPr id="52" name="图片 33"/>
                          <pic:cNvPicPr>
                            <a:picLocks noChangeAspect="1"/>
                          </pic:cNvPicPr>
                        </pic:nvPicPr>
                        <pic:blipFill>
                          <a:blip r:embed="rId24"/>
                          <a:stretch>
                            <a:fillRect/>
                          </a:stretch>
                        </pic:blipFill>
                        <pic:spPr>
                          <a:xfrm>
                            <a:off x="637" y="244"/>
                            <a:ext cx="5287" cy="862"/>
                          </a:xfrm>
                          <a:prstGeom prst="rect">
                            <a:avLst/>
                          </a:prstGeom>
                          <a:noFill/>
                          <a:ln>
                            <a:noFill/>
                          </a:ln>
                        </pic:spPr>
                      </pic:pic>
                      <wps:wsp>
                        <wps:cNvPr id="53" name="文本框 34"/>
                        <wps:cNvSpPr txBox="1"/>
                        <wps:spPr>
                          <a:xfrm>
                            <a:off x="657" y="522"/>
                            <a:ext cx="5247" cy="564"/>
                          </a:xfrm>
                          <a:prstGeom prst="rect">
                            <a:avLst/>
                          </a:prstGeom>
                          <a:noFill/>
                          <a:ln>
                            <a:noFill/>
                          </a:ln>
                        </wps:spPr>
                        <wps:txbx>
                          <w:txbxContent>
                            <w:p w14:paraId="01D8E267" w14:textId="77777777" w:rsidR="006D53F6" w:rsidRDefault="00CD6B38">
                              <w:pPr>
                                <w:spacing w:before="20"/>
                                <w:ind w:left="156"/>
                                <w:rPr>
                                  <w:sz w:val="14"/>
                                </w:rPr>
                              </w:pPr>
                              <w:r>
                                <w:rPr>
                                  <w:color w:val="231F20"/>
                                  <w:sz w:val="14"/>
                                </w:rPr>
                                <w:t>If the juicer gets overheated, it will turn off automatically to protect the machine.</w:t>
                              </w:r>
                            </w:p>
                            <w:p w14:paraId="787245E2" w14:textId="77777777" w:rsidR="006D53F6" w:rsidRDefault="00CD6B38">
                              <w:pPr>
                                <w:spacing w:before="7" w:line="249" w:lineRule="auto"/>
                                <w:ind w:left="156" w:right="263"/>
                                <w:rPr>
                                  <w:sz w:val="14"/>
                                </w:rPr>
                              </w:pPr>
                              <w:r>
                                <w:rPr>
                                  <w:color w:val="231F20"/>
                                  <w:sz w:val="14"/>
                                </w:rPr>
                                <w:t xml:space="preserve">In this case, please turn the juicer off </w:t>
                              </w:r>
                              <w:r>
                                <w:rPr>
                                  <w:color w:val="050100"/>
                                  <w:sz w:val="14"/>
                                </w:rPr>
                                <w:t xml:space="preserve">“O” </w:t>
                              </w:r>
                              <w:r>
                                <w:rPr>
                                  <w:color w:val="231F20"/>
                                  <w:sz w:val="14"/>
                                </w:rPr>
                                <w:t>. Wait 10 minutes to let the juicer cool down and then turn it on again.</w:t>
                              </w:r>
                            </w:p>
                          </w:txbxContent>
                        </wps:txbx>
                        <wps:bodyPr lIns="0" tIns="0" rIns="0" bIns="0" upright="1"/>
                      </wps:wsp>
                      <wps:wsp>
                        <wps:cNvPr id="54" name="文本框 35"/>
                        <wps:cNvSpPr txBox="1"/>
                        <wps:spPr>
                          <a:xfrm>
                            <a:off x="657" y="264"/>
                            <a:ext cx="5247" cy="258"/>
                          </a:xfrm>
                          <a:prstGeom prst="rect">
                            <a:avLst/>
                          </a:prstGeom>
                          <a:solidFill>
                            <a:srgbClr val="D1D3D4"/>
                          </a:solidFill>
                          <a:ln>
                            <a:noFill/>
                          </a:ln>
                        </wps:spPr>
                        <wps:txbx>
                          <w:txbxContent>
                            <w:p w14:paraId="575827A2" w14:textId="77777777" w:rsidR="006D53F6" w:rsidRDefault="00CD6B38">
                              <w:pPr>
                                <w:spacing w:before="15"/>
                                <w:ind w:left="156"/>
                                <w:rPr>
                                  <w:b/>
                                  <w:sz w:val="20"/>
                                </w:rPr>
                              </w:pPr>
                              <w:r>
                                <w:rPr>
                                  <w:b/>
                                  <w:color w:val="231F20"/>
                                  <w:sz w:val="20"/>
                                </w:rPr>
                                <w:t>NOTE :</w:t>
                              </w:r>
                            </w:p>
                          </w:txbxContent>
                        </wps:txbx>
                        <wps:bodyPr lIns="0" tIns="0" rIns="0" bIns="0" upright="1"/>
                      </wps:wsp>
                    </wpg:wgp>
                  </a:graphicData>
                </a:graphic>
              </wp:anchor>
            </w:drawing>
          </mc:Choice>
          <mc:Fallback>
            <w:pict>
              <v:group w14:anchorId="6359DE51" id="组合 32" o:spid="_x0000_s1038" style="position:absolute;margin-left:31.85pt;margin-top:12.2pt;width:264.35pt;height:43.1pt;z-index:-251638784;mso-position-horizontal-relative:page" coordorigin="637,245" coordsize="5287,8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33" o:spid="_x0000_s1039" type="#_x0000_t75" style="position:absolute;left:637;top:244;width:5287;height:8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">
                  <v:imagedata r:id="rId25" o:title=""/>
                </v:shape>
                <v:shape id="文本框 34" o:spid="_x0000_s1040" type="#_x0000_t202" style="position:absolute;left:657;top:522;width:5247;height: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w:txbxContent>
                      <w:p w14:paraId="01D8E267" w14:textId="77777777" w:rsidR="006D53F6" w:rsidRDefault="00CD6B38">
                        <w:pPr>
                          <w:spacing w:before="20"/>
                          <w:ind w:left="156"/>
                          <w:rPr>
                            <w:sz w:val="14"/>
                          </w:rPr>
                        </w:pPr>
                        <w:r>
                          <w:rPr>
                            <w:color w:val="231F20"/>
                            <w:sz w:val="14"/>
                          </w:rPr>
                          <w:t>If the juicer gets overheated, it will turn off automatically to protect the machine.</w:t>
                        </w:r>
                      </w:p>
                      <w:p w14:paraId="787245E2" w14:textId="77777777" w:rsidR="006D53F6" w:rsidRDefault="00CD6B38">
                        <w:pPr>
                          <w:spacing w:before="7" w:line="249" w:lineRule="auto"/>
                          <w:ind w:left="156" w:right="263"/>
                          <w:rPr>
                            <w:sz w:val="14"/>
                          </w:rPr>
                        </w:pPr>
                        <w:r>
                          <w:rPr>
                            <w:color w:val="231F20"/>
                            <w:sz w:val="14"/>
                          </w:rPr>
                          <w:t xml:space="preserve">In this case, please turn the juicer off </w:t>
                        </w:r>
                        <w:r>
                          <w:rPr>
                            <w:color w:val="050100"/>
                            <w:sz w:val="14"/>
                          </w:rPr>
                          <w:t>“O</w:t>
                        </w:r>
                        <w:proofErr w:type="gramStart"/>
                        <w:r>
                          <w:rPr>
                            <w:color w:val="050100"/>
                            <w:sz w:val="14"/>
                          </w:rPr>
                          <w:t xml:space="preserve">” </w:t>
                        </w:r>
                        <w:r>
                          <w:rPr>
                            <w:color w:val="231F20"/>
                            <w:sz w:val="14"/>
                          </w:rPr>
                          <w:t>.</w:t>
                        </w:r>
                        <w:proofErr w:type="gramEnd"/>
                        <w:r>
                          <w:rPr>
                            <w:color w:val="231F20"/>
                            <w:sz w:val="14"/>
                          </w:rPr>
                          <w:t xml:space="preserve"> Wait 10 minutes to let the ju</w:t>
                        </w:r>
                        <w:r>
                          <w:rPr>
                            <w:color w:val="231F20"/>
                            <w:sz w:val="14"/>
                          </w:rPr>
                          <w:t>icer cool down and then turn it on again.</w:t>
                        </w:r>
                      </w:p>
                    </w:txbxContent>
                  </v:textbox>
                </v:shape>
                <v:shape id="文本框 35" o:spid="_x0000_s1041" type="#_x0000_t202" style="position:absolute;left:657;top:264;width:5247;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" fillcolor="#d1d3d4" stroked="f">
                  <v:textbox inset="0,0,0,0">
                    <w:txbxContent>
                      <w:p w14:paraId="575827A2" w14:textId="77777777" w:rsidR="006D53F6" w:rsidRDefault="00CD6B38">
                        <w:pPr>
                          <w:spacing w:before="15"/>
                          <w:ind w:left="156"/>
                          <w:rPr>
                            <w:b/>
                            <w:sz w:val="20"/>
                          </w:rPr>
                        </w:pPr>
                        <w:proofErr w:type="gramStart"/>
                        <w:r>
                          <w:rPr>
                            <w:b/>
                            <w:color w:val="231F20"/>
                            <w:sz w:val="20"/>
                          </w:rPr>
                          <w:t>NOTE :</w:t>
                        </w:r>
                        <w:proofErr w:type="gramEnd"/>
                      </w:p>
                    </w:txbxContent>
                  </v:textbox>
                </v:shape>
                <w10:wrap type="topAndBottom" anchorx="page"/>
              </v:group>
            </w:pict>
          </mc:Fallback>
        </mc:AlternateContent>
      </w:r>
    </w:p>
    <w:p w14:paraId="119EA38D" w14:textId="77777777" w:rsidR="006D53F6" w:rsidRDefault="00CD6B38">
      <w:pPr>
        <w:pStyle w:val="Textoindependiente"/>
        <w:spacing w:before="95" w:line="249" w:lineRule="auto"/>
        <w:ind w:left="245"/>
      </w:pPr>
      <w:r>
        <w:rPr>
          <w:color w:val="050100"/>
        </w:rPr>
        <w:t>To disassemble the unit after us</w:t>
      </w:r>
      <w:r>
        <w:rPr>
          <w:rFonts w:eastAsia="SimSun" w:hint="eastAsia"/>
          <w:color w:val="050100"/>
          <w:lang w:eastAsia="zh-CN"/>
        </w:rPr>
        <w:t>ing</w:t>
      </w:r>
      <w:r>
        <w:rPr>
          <w:color w:val="050100"/>
        </w:rPr>
        <w:t xml:space="preserve"> and before cleaning. Please turn the juicer to “O” position and disconnect the juicer from power source.</w:t>
      </w:r>
    </w:p>
    <w:p w14:paraId="0DF50FF9" w14:textId="77777777" w:rsidR="006D53F6" w:rsidRDefault="00CD6B38">
      <w:pPr>
        <w:pStyle w:val="Textoindependiente"/>
        <w:ind w:left="245"/>
      </w:pPr>
      <w:r>
        <w:rPr>
          <w:color w:val="050100"/>
        </w:rPr>
        <w:t>Then, please follow the steps below :</w:t>
      </w:r>
    </w:p>
    <w:p w14:paraId="0D727C55" w14:textId="77777777" w:rsidR="006D53F6" w:rsidRDefault="00CD6B38">
      <w:pPr>
        <w:pStyle w:val="Prrafodelista"/>
        <w:numPr>
          <w:ilvl w:val="0"/>
          <w:numId w:val="9"/>
        </w:numPr>
        <w:tabs>
          <w:tab w:val="left" w:pos="402"/>
        </w:tabs>
        <w:spacing w:before="97"/>
        <w:ind w:hanging="157"/>
        <w:rPr>
          <w:sz w:val="14"/>
        </w:rPr>
      </w:pPr>
      <w:r>
        <w:rPr>
          <w:color w:val="050100"/>
          <w:sz w:val="14"/>
        </w:rPr>
        <w:t>Remove the Juice and Pulp containers. (Fig</w:t>
      </w:r>
      <w:r>
        <w:rPr>
          <w:color w:val="050100"/>
          <w:spacing w:val="-3"/>
          <w:sz w:val="14"/>
        </w:rPr>
        <w:t xml:space="preserve"> </w:t>
      </w:r>
      <w:r>
        <w:rPr>
          <w:color w:val="050100"/>
          <w:sz w:val="14"/>
        </w:rPr>
        <w:t>6)</w:t>
      </w:r>
    </w:p>
    <w:p w14:paraId="7C18772E" w14:textId="77777777" w:rsidR="006D53F6" w:rsidRDefault="00CD6B38">
      <w:pPr>
        <w:pStyle w:val="Prrafodelista"/>
        <w:numPr>
          <w:ilvl w:val="0"/>
          <w:numId w:val="9"/>
        </w:numPr>
        <w:tabs>
          <w:tab w:val="left" w:pos="402"/>
        </w:tabs>
        <w:spacing w:before="9" w:line="235" w:lineRule="auto"/>
        <w:ind w:right="655"/>
        <w:rPr>
          <w:sz w:val="14"/>
        </w:rPr>
      </w:pPr>
      <w:r>
        <w:rPr>
          <w:color w:val="050100"/>
          <w:sz w:val="14"/>
        </w:rPr>
        <w:t>Remove the Chute. Turn the chute an</w:t>
      </w:r>
      <w:r>
        <w:rPr>
          <w:rFonts w:eastAsia="SimSun" w:hint="eastAsia"/>
          <w:color w:val="050100"/>
          <w:sz w:val="14"/>
          <w:lang w:eastAsia="zh-CN"/>
        </w:rPr>
        <w:t>ti</w:t>
      </w:r>
      <w:r>
        <w:rPr>
          <w:color w:val="050100"/>
          <w:sz w:val="14"/>
        </w:rPr>
        <w:t>-clockwise until the ▲ aligns with the</w:t>
      </w:r>
      <w:r>
        <w:rPr>
          <w:color w:val="050100"/>
          <w:position w:val="2"/>
          <w:sz w:val="14"/>
        </w:rPr>
        <w:t xml:space="preserve"> “  </w:t>
      </w:r>
      <w:r>
        <w:rPr>
          <w:noProof/>
          <w:color w:val="050100"/>
          <w:spacing w:val="17"/>
          <w:sz w:val="14"/>
        </w:rPr>
        <w:drawing>
          <wp:inline distT="0" distB="0" distL="0" distR="0" wp14:anchorId="252E3960" wp14:editId="795BF143">
            <wp:extent cx="114935" cy="100330"/>
            <wp:effectExtent l="0" t="0" r="0" b="0"/>
            <wp:docPr id="35"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18.png"/>
                    <pic:cNvPicPr>
                      <a:picLocks noChangeAspect="1"/>
                    </pic:cNvPicPr>
                  </pic:nvPicPr>
                  <pic:blipFill>
                    <a:blip r:embed="rId26" cstate="print"/>
                    <a:stretch>
                      <a:fillRect/>
                    </a:stretch>
                  </pic:blipFill>
                  <pic:spPr>
                    <a:xfrm>
                      <a:off x="0" y="0"/>
                      <a:ext cx="115073" cy="100610"/>
                    </a:xfrm>
                    <a:prstGeom prst="rect">
                      <a:avLst/>
                    </a:prstGeom>
                  </pic:spPr>
                </pic:pic>
              </a:graphicData>
            </a:graphic>
          </wp:inline>
        </w:drawing>
      </w:r>
      <w:r>
        <w:rPr>
          <w:rFonts w:ascii="Times New Roman" w:hAnsi="Times New Roman"/>
          <w:color w:val="050100"/>
          <w:spacing w:val="21"/>
          <w:position w:val="2"/>
          <w:sz w:val="14"/>
        </w:rPr>
        <w:t xml:space="preserve"> </w:t>
      </w:r>
      <w:r>
        <w:rPr>
          <w:color w:val="050100"/>
          <w:position w:val="2"/>
          <w:sz w:val="14"/>
        </w:rPr>
        <w:t>” sign. (Fig</w:t>
      </w:r>
      <w:r>
        <w:rPr>
          <w:color w:val="050100"/>
          <w:spacing w:val="-22"/>
          <w:position w:val="2"/>
          <w:sz w:val="14"/>
        </w:rPr>
        <w:t xml:space="preserve"> </w:t>
      </w:r>
      <w:r>
        <w:rPr>
          <w:color w:val="050100"/>
          <w:position w:val="2"/>
          <w:sz w:val="14"/>
        </w:rPr>
        <w:t>7)</w:t>
      </w:r>
    </w:p>
    <w:p w14:paraId="51A129A7" w14:textId="77777777" w:rsidR="006D53F6" w:rsidRDefault="00CD6B38">
      <w:pPr>
        <w:pStyle w:val="Prrafodelista"/>
        <w:numPr>
          <w:ilvl w:val="0"/>
          <w:numId w:val="9"/>
        </w:numPr>
        <w:tabs>
          <w:tab w:val="left" w:pos="402"/>
        </w:tabs>
        <w:spacing w:before="11" w:line="249" w:lineRule="auto"/>
        <w:ind w:right="544"/>
        <w:rPr>
          <w:sz w:val="14"/>
        </w:rPr>
      </w:pPr>
      <w:r>
        <w:rPr>
          <w:color w:val="050100"/>
          <w:sz w:val="14"/>
        </w:rPr>
        <w:t>Remove the Squeezing Auger by pulling it out upward. If it is very hard, swing gently and pull. (Fig</w:t>
      </w:r>
      <w:r>
        <w:rPr>
          <w:color w:val="050100"/>
          <w:spacing w:val="-4"/>
          <w:sz w:val="14"/>
        </w:rPr>
        <w:t xml:space="preserve"> </w:t>
      </w:r>
      <w:r>
        <w:rPr>
          <w:color w:val="050100"/>
          <w:sz w:val="14"/>
        </w:rPr>
        <w:t>8)</w:t>
      </w:r>
    </w:p>
    <w:p w14:paraId="2EC7D4F2" w14:textId="77777777" w:rsidR="006D53F6" w:rsidRDefault="00CD6B38">
      <w:pPr>
        <w:pStyle w:val="Prrafodelista"/>
        <w:numPr>
          <w:ilvl w:val="0"/>
          <w:numId w:val="9"/>
        </w:numPr>
        <w:tabs>
          <w:tab w:val="left" w:pos="402"/>
        </w:tabs>
        <w:spacing w:before="1"/>
        <w:ind w:hanging="157"/>
        <w:rPr>
          <w:sz w:val="14"/>
        </w:rPr>
      </w:pPr>
      <w:r>
        <w:rPr>
          <w:color w:val="050100"/>
          <w:sz w:val="14"/>
        </w:rPr>
        <w:t>Remove the Squeezing Bowl by lifting it upward vertically. (Fig</w:t>
      </w:r>
      <w:r>
        <w:rPr>
          <w:color w:val="050100"/>
          <w:spacing w:val="-13"/>
          <w:sz w:val="14"/>
        </w:rPr>
        <w:t xml:space="preserve"> </w:t>
      </w:r>
      <w:r>
        <w:rPr>
          <w:color w:val="050100"/>
          <w:sz w:val="14"/>
        </w:rPr>
        <w:t>9)</w:t>
      </w:r>
    </w:p>
    <w:p w14:paraId="43410342" w14:textId="77777777" w:rsidR="006D53F6" w:rsidRDefault="006D53F6">
      <w:pPr>
        <w:pStyle w:val="Textoindependiente"/>
        <w:rPr>
          <w:sz w:val="6"/>
        </w:rPr>
      </w:pPr>
    </w:p>
    <w:p w14:paraId="3026CF6C" w14:textId="77777777" w:rsidR="006D53F6" w:rsidRDefault="006D53F6">
      <w:pPr>
        <w:rPr>
          <w:sz w:val="6"/>
        </w:rPr>
        <w:sectPr w:rsidR="006D53F6">
          <w:pgSz w:w="6520" w:h="9640"/>
          <w:pgMar w:top="800" w:right="340" w:bottom="420" w:left="400" w:header="338" w:footer="221" w:gutter="0"/>
          <w:cols w:space="720"/>
        </w:sectPr>
      </w:pPr>
    </w:p>
    <w:p w14:paraId="5BF030E8" w14:textId="77777777" w:rsidR="006D53F6" w:rsidRDefault="00CD6B38">
      <w:pPr>
        <w:pStyle w:val="Textoindependiente"/>
        <w:tabs>
          <w:tab w:val="left" w:pos="2209"/>
        </w:tabs>
        <w:spacing w:before="44"/>
        <w:ind w:left="926"/>
        <w:rPr>
          <w:rFonts w:eastAsia="SimSun"/>
          <w:color w:val="050100"/>
          <w:position w:val="-3"/>
          <w:lang w:eastAsia="zh-CN"/>
        </w:rPr>
      </w:pPr>
      <w:r>
        <w:rPr>
          <w:noProof/>
        </w:rPr>
        <w:drawing>
          <wp:anchor distT="0" distB="0" distL="114300" distR="114300" simplePos="0" relativeHeight="251705344" behindDoc="0" locked="0" layoutInCell="1" allowOverlap="1" wp14:anchorId="57438BED" wp14:editId="555BF536">
            <wp:simplePos x="0" y="0"/>
            <wp:positionH relativeFrom="column">
              <wp:posOffset>464185</wp:posOffset>
            </wp:positionH>
            <wp:positionV relativeFrom="paragraph">
              <wp:posOffset>81915</wp:posOffset>
            </wp:positionV>
            <wp:extent cx="2581275" cy="771525"/>
            <wp:effectExtent l="0" t="0" r="9525" b="9525"/>
            <wp:wrapSquare wrapText="bothSides"/>
            <wp:docPr id="2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4"/>
                    <pic:cNvPicPr>
                      <a:picLocks noChangeAspect="1"/>
                    </pic:cNvPicPr>
                  </pic:nvPicPr>
                  <pic:blipFill>
                    <a:blip r:embed="rId27"/>
                    <a:stretch>
                      <a:fillRect/>
                    </a:stretch>
                  </pic:blipFill>
                  <pic:spPr>
                    <a:xfrm>
                      <a:off x="0" y="0"/>
                      <a:ext cx="2581275" cy="771525"/>
                    </a:xfrm>
                    <a:prstGeom prst="rect">
                      <a:avLst/>
                    </a:prstGeom>
                    <a:noFill/>
                    <a:ln>
                      <a:noFill/>
                    </a:ln>
                  </pic:spPr>
                </pic:pic>
              </a:graphicData>
            </a:graphic>
          </wp:anchor>
        </w:drawing>
      </w:r>
      <w:r>
        <w:rPr>
          <w:rFonts w:eastAsia="SimSun" w:hint="eastAsia"/>
          <w:lang w:eastAsia="zh-CN"/>
        </w:rPr>
        <w:t xml:space="preserve">  </w:t>
      </w:r>
    </w:p>
    <w:p w14:paraId="289129D8" w14:textId="77777777" w:rsidR="006D53F6" w:rsidRDefault="006D53F6">
      <w:pPr>
        <w:pStyle w:val="Textoindependiente"/>
        <w:tabs>
          <w:tab w:val="left" w:pos="2209"/>
        </w:tabs>
        <w:spacing w:before="44"/>
        <w:ind w:left="926"/>
        <w:rPr>
          <w:color w:val="050100"/>
          <w:position w:val="-3"/>
        </w:rPr>
      </w:pPr>
    </w:p>
    <w:p w14:paraId="63FF1D15" w14:textId="77777777" w:rsidR="006D53F6" w:rsidRDefault="006D53F6">
      <w:pPr>
        <w:pStyle w:val="Textoindependiente"/>
        <w:tabs>
          <w:tab w:val="left" w:pos="2209"/>
        </w:tabs>
        <w:spacing w:before="44"/>
        <w:rPr>
          <w:color w:val="050100"/>
          <w:position w:val="-3"/>
        </w:rPr>
      </w:pPr>
    </w:p>
    <w:p w14:paraId="4D0B91C2" w14:textId="77777777" w:rsidR="006D53F6" w:rsidRDefault="006D53F6">
      <w:pPr>
        <w:pStyle w:val="Textoindependiente"/>
        <w:tabs>
          <w:tab w:val="left" w:pos="2209"/>
        </w:tabs>
        <w:spacing w:before="44"/>
        <w:rPr>
          <w:color w:val="050100"/>
          <w:position w:val="-3"/>
        </w:rPr>
      </w:pPr>
    </w:p>
    <w:p w14:paraId="4FE3A53B" w14:textId="77777777" w:rsidR="006D53F6" w:rsidRDefault="006D53F6">
      <w:pPr>
        <w:pStyle w:val="Textoindependiente"/>
        <w:tabs>
          <w:tab w:val="left" w:pos="2209"/>
        </w:tabs>
        <w:spacing w:before="44"/>
        <w:rPr>
          <w:color w:val="050100"/>
          <w:position w:val="-3"/>
        </w:rPr>
      </w:pPr>
    </w:p>
    <w:p w14:paraId="6B469588" w14:textId="77777777" w:rsidR="006D53F6" w:rsidRDefault="006D53F6">
      <w:pPr>
        <w:pStyle w:val="Textoindependiente"/>
        <w:tabs>
          <w:tab w:val="left" w:pos="2209"/>
        </w:tabs>
        <w:spacing w:before="44"/>
        <w:rPr>
          <w:color w:val="050100"/>
          <w:position w:val="-3"/>
        </w:rPr>
      </w:pPr>
    </w:p>
    <w:p w14:paraId="0DE37F17" w14:textId="77777777" w:rsidR="006D53F6" w:rsidRDefault="006D53F6">
      <w:pPr>
        <w:pStyle w:val="Textoindependiente"/>
        <w:tabs>
          <w:tab w:val="left" w:pos="2209"/>
        </w:tabs>
        <w:spacing w:before="44"/>
        <w:rPr>
          <w:color w:val="050100"/>
          <w:position w:val="-3"/>
        </w:rPr>
      </w:pPr>
    </w:p>
    <w:p w14:paraId="6B8F526B" w14:textId="77777777" w:rsidR="006D53F6" w:rsidRDefault="006D53F6">
      <w:pPr>
        <w:pStyle w:val="Textoindependiente"/>
        <w:tabs>
          <w:tab w:val="left" w:pos="2209"/>
        </w:tabs>
        <w:spacing w:before="44"/>
        <w:ind w:firstLineChars="700" w:firstLine="980"/>
        <w:rPr>
          <w:color w:val="050100"/>
          <w:position w:val="-3"/>
        </w:rPr>
      </w:pPr>
    </w:p>
    <w:p w14:paraId="7459D47F" w14:textId="77777777" w:rsidR="006D53F6" w:rsidRDefault="00CD6B38">
      <w:pPr>
        <w:pStyle w:val="Textoindependiente"/>
        <w:tabs>
          <w:tab w:val="left" w:pos="2209"/>
        </w:tabs>
        <w:spacing w:before="44"/>
        <w:ind w:firstLineChars="700" w:firstLine="980"/>
      </w:pPr>
      <w:r>
        <w:rPr>
          <w:color w:val="050100"/>
          <w:position w:val="-3"/>
        </w:rPr>
        <w:t>Fig 6</w:t>
      </w:r>
      <w:r>
        <w:rPr>
          <w:rFonts w:eastAsia="SimSun" w:hint="eastAsia"/>
          <w:color w:val="050100"/>
          <w:position w:val="-3"/>
          <w:lang w:eastAsia="zh-CN"/>
        </w:rPr>
        <w:t xml:space="preserve">                   Fig 7</w:t>
      </w:r>
    </w:p>
    <w:p w14:paraId="3539EF45" w14:textId="77777777" w:rsidR="006D53F6" w:rsidRDefault="006D53F6">
      <w:pPr>
        <w:pStyle w:val="Textoindependiente"/>
        <w:tabs>
          <w:tab w:val="left" w:pos="2656"/>
        </w:tabs>
        <w:spacing w:before="44"/>
        <w:ind w:left="926"/>
        <w:rPr>
          <w:rFonts w:eastAsia="SimSun"/>
          <w:color w:val="050100"/>
          <w:position w:val="-3"/>
          <w:lang w:eastAsia="zh-CN"/>
        </w:rPr>
      </w:pPr>
    </w:p>
    <w:p w14:paraId="0A9CE989" w14:textId="77777777" w:rsidR="006D53F6" w:rsidRDefault="00CD6B38">
      <w:pPr>
        <w:pStyle w:val="Textoindependiente"/>
        <w:tabs>
          <w:tab w:val="left" w:pos="1386"/>
        </w:tabs>
        <w:spacing w:before="84"/>
      </w:pPr>
      <w:r>
        <w:br w:type="column"/>
      </w:r>
    </w:p>
    <w:p w14:paraId="40B7DA7A" w14:textId="77777777" w:rsidR="006D53F6" w:rsidRDefault="006D53F6">
      <w:pPr>
        <w:pStyle w:val="Textoindependiente"/>
        <w:tabs>
          <w:tab w:val="left" w:pos="1386"/>
        </w:tabs>
        <w:spacing w:before="84"/>
      </w:pPr>
    </w:p>
    <w:p w14:paraId="68454C84" w14:textId="77777777" w:rsidR="006D53F6" w:rsidRDefault="006D53F6">
      <w:pPr>
        <w:pStyle w:val="Textoindependiente"/>
        <w:tabs>
          <w:tab w:val="left" w:pos="1386"/>
        </w:tabs>
        <w:spacing w:before="84"/>
      </w:pPr>
    </w:p>
    <w:p w14:paraId="459547C2" w14:textId="77777777" w:rsidR="006D53F6" w:rsidRDefault="006D53F6">
      <w:pPr>
        <w:pStyle w:val="Textoindependiente"/>
        <w:tabs>
          <w:tab w:val="left" w:pos="1386"/>
        </w:tabs>
        <w:spacing w:before="84"/>
      </w:pPr>
    </w:p>
    <w:p w14:paraId="0AEEB539" w14:textId="77777777" w:rsidR="006D53F6" w:rsidRDefault="006D53F6">
      <w:pPr>
        <w:pStyle w:val="Textoindependiente"/>
        <w:tabs>
          <w:tab w:val="left" w:pos="1386"/>
        </w:tabs>
        <w:spacing w:before="84"/>
      </w:pPr>
    </w:p>
    <w:p w14:paraId="02AAF3B9" w14:textId="77777777" w:rsidR="006D53F6" w:rsidRDefault="006D53F6">
      <w:pPr>
        <w:pStyle w:val="Textoindependiente"/>
        <w:tabs>
          <w:tab w:val="left" w:pos="1386"/>
        </w:tabs>
        <w:spacing w:before="84"/>
        <w:rPr>
          <w:color w:val="050100"/>
        </w:rPr>
      </w:pPr>
    </w:p>
    <w:p w14:paraId="7354B388" w14:textId="77777777" w:rsidR="006D53F6" w:rsidRDefault="00CD6B38">
      <w:pPr>
        <w:pStyle w:val="Textoindependiente"/>
        <w:tabs>
          <w:tab w:val="left" w:pos="1386"/>
        </w:tabs>
        <w:spacing w:before="84"/>
      </w:pPr>
      <w:r>
        <w:rPr>
          <w:color w:val="050100"/>
        </w:rPr>
        <w:t>Fig 8</w:t>
      </w:r>
      <w:r>
        <w:rPr>
          <w:rFonts w:eastAsia="SimSun" w:hint="eastAsia"/>
          <w:color w:val="050100"/>
          <w:lang w:eastAsia="zh-CN"/>
        </w:rPr>
        <w:t xml:space="preserve">      </w:t>
      </w:r>
      <w:r>
        <w:rPr>
          <w:color w:val="050100"/>
        </w:rPr>
        <w:t>Fig 9</w:t>
      </w:r>
    </w:p>
    <w:p w14:paraId="13785283" w14:textId="77777777" w:rsidR="006D53F6" w:rsidRDefault="006D53F6">
      <w:pPr>
        <w:sectPr w:rsidR="006D53F6">
          <w:type w:val="continuous"/>
          <w:pgSz w:w="6520" w:h="9640"/>
          <w:pgMar w:top="800" w:right="340" w:bottom="420" w:left="400" w:header="720" w:footer="720" w:gutter="0"/>
          <w:cols w:num="2" w:space="720" w:equalWidth="0">
            <w:col w:w="3376" w:space="40"/>
            <w:col w:w="2364"/>
          </w:cols>
        </w:sectPr>
      </w:pPr>
    </w:p>
    <w:p w14:paraId="0A021794" w14:textId="77777777" w:rsidR="006D53F6" w:rsidRDefault="00CD6B38">
      <w:pPr>
        <w:pStyle w:val="Ttulo1"/>
        <w:spacing w:before="118"/>
      </w:pPr>
      <w:r>
        <w:rPr>
          <w:b w:val="0"/>
          <w:noProof/>
          <w:position w:val="-3"/>
        </w:rPr>
        <w:drawing>
          <wp:inline distT="0" distB="0" distL="0" distR="0" wp14:anchorId="43DB0AF5" wp14:editId="454039E3">
            <wp:extent cx="705485" cy="163195"/>
            <wp:effectExtent l="0" t="0" r="0" b="0"/>
            <wp:docPr id="45"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23.png"/>
                    <pic:cNvPicPr>
                      <a:picLocks noChangeAspect="1"/>
                    </pic:cNvPicPr>
                  </pic:nvPicPr>
                  <pic:blipFill>
                    <a:blip r:embed="rId28" cstate="print"/>
                    <a:stretch>
                      <a:fillRect/>
                    </a:stretch>
                  </pic:blipFill>
                  <pic:spPr>
                    <a:xfrm>
                      <a:off x="0" y="0"/>
                      <a:ext cx="705764" cy="163195"/>
                    </a:xfrm>
                    <a:prstGeom prst="rect">
                      <a:avLst/>
                    </a:prstGeom>
                  </pic:spPr>
                </pic:pic>
              </a:graphicData>
            </a:graphic>
          </wp:inline>
        </w:drawing>
      </w:r>
      <w:r>
        <w:rPr>
          <w:rFonts w:ascii="Times New Roman"/>
          <w:b w:val="0"/>
        </w:rPr>
        <w:t xml:space="preserve">  </w:t>
      </w:r>
      <w:r>
        <w:rPr>
          <w:rFonts w:ascii="Times New Roman"/>
          <w:b w:val="0"/>
          <w:spacing w:val="10"/>
        </w:rPr>
        <w:t xml:space="preserve"> </w:t>
      </w:r>
      <w:r>
        <w:rPr>
          <w:color w:val="231F20"/>
        </w:rPr>
        <w:t>CLEANING &amp;</w:t>
      </w:r>
      <w:r>
        <w:rPr>
          <w:color w:val="231F20"/>
          <w:spacing w:val="-9"/>
        </w:rPr>
        <w:t xml:space="preserve"> </w:t>
      </w:r>
      <w:r>
        <w:rPr>
          <w:color w:val="231F20"/>
        </w:rPr>
        <w:t xml:space="preserve">MAINTENANCE </w:t>
      </w:r>
      <w:r>
        <w:rPr>
          <w:noProof/>
          <w:color w:val="231F20"/>
          <w:spacing w:val="18"/>
          <w:position w:val="-3"/>
        </w:rPr>
        <w:drawing>
          <wp:inline distT="0" distB="0" distL="0" distR="0" wp14:anchorId="4BF98DFC" wp14:editId="3FC8D231">
            <wp:extent cx="714375" cy="163195"/>
            <wp:effectExtent l="0" t="0" r="0" b="0"/>
            <wp:docPr id="47"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24.png"/>
                    <pic:cNvPicPr>
                      <a:picLocks noChangeAspect="1"/>
                    </pic:cNvPicPr>
                  </pic:nvPicPr>
                  <pic:blipFill>
                    <a:blip r:embed="rId29" cstate="print"/>
                    <a:stretch>
                      <a:fillRect/>
                    </a:stretch>
                  </pic:blipFill>
                  <pic:spPr>
                    <a:xfrm>
                      <a:off x="0" y="0"/>
                      <a:ext cx="714501" cy="163195"/>
                    </a:xfrm>
                    <a:prstGeom prst="rect">
                      <a:avLst/>
                    </a:prstGeom>
                  </pic:spPr>
                </pic:pic>
              </a:graphicData>
            </a:graphic>
          </wp:inline>
        </w:drawing>
      </w:r>
    </w:p>
    <w:p w14:paraId="0D4F2DC9" w14:textId="77777777" w:rsidR="006D53F6" w:rsidRDefault="00CD6B38">
      <w:pPr>
        <w:pStyle w:val="Textoindependiente"/>
        <w:spacing w:before="10"/>
        <w:rPr>
          <w:b/>
          <w:sz w:val="16"/>
        </w:rPr>
      </w:pPr>
      <w:r>
        <w:rPr>
          <w:noProof/>
        </w:rPr>
        <w:lastRenderedPageBreak/>
        <mc:AlternateContent>
          <mc:Choice Requires="wpg">
            <w:drawing>
              <wp:anchor distT="0" distB="0" distL="114300" distR="114300" simplePos="0" relativeHeight="251678720" behindDoc="1" locked="0" layoutInCell="1" allowOverlap="1" wp14:anchorId="16346CE2" wp14:editId="7441CDB9">
                <wp:simplePos x="0" y="0"/>
                <wp:positionH relativeFrom="page">
                  <wp:posOffset>405130</wp:posOffset>
                </wp:positionH>
                <wp:positionV relativeFrom="paragraph">
                  <wp:posOffset>147955</wp:posOffset>
                </wp:positionV>
                <wp:extent cx="3357245" cy="674370"/>
                <wp:effectExtent l="635" t="0" r="13970" b="11430"/>
                <wp:wrapTopAndBottom/>
                <wp:docPr id="59" name="组合 36"/>
                <wp:cNvGraphicFramePr/>
                <a:graphic xmlns:a="http://schemas.openxmlformats.org/drawingml/2006/main">
                  <a:graphicData uri="http://schemas.microsoft.com/office/word/2010/wordprocessingGroup">
                    <wpg:wgp>
                      <wpg:cNvGrpSpPr/>
                      <wpg:grpSpPr>
                        <a:xfrm>
                          <a:off x="0" y="0"/>
                          <a:ext cx="3357245" cy="674370"/>
                          <a:chOff x="639" y="233"/>
                          <a:chExt cx="5287" cy="1062"/>
                        </a:xfrm>
                      </wpg:grpSpPr>
                      <pic:pic xmlns:pic="http://schemas.openxmlformats.org/drawingml/2006/picture">
                        <pic:nvPicPr>
                          <pic:cNvPr id="56" name="图片 37"/>
                          <pic:cNvPicPr>
                            <a:picLocks noChangeAspect="1"/>
                          </pic:cNvPicPr>
                        </pic:nvPicPr>
                        <pic:blipFill>
                          <a:blip r:embed="rId30"/>
                          <a:stretch>
                            <a:fillRect/>
                          </a:stretch>
                        </pic:blipFill>
                        <pic:spPr>
                          <a:xfrm>
                            <a:off x="638" y="233"/>
                            <a:ext cx="5287" cy="1062"/>
                          </a:xfrm>
                          <a:prstGeom prst="rect">
                            <a:avLst/>
                          </a:prstGeom>
                          <a:noFill/>
                          <a:ln>
                            <a:noFill/>
                          </a:ln>
                        </pic:spPr>
                      </pic:pic>
                      <wps:wsp>
                        <wps:cNvPr id="57" name="文本框 38"/>
                        <wps:cNvSpPr txBox="1"/>
                        <wps:spPr>
                          <a:xfrm>
                            <a:off x="658" y="570"/>
                            <a:ext cx="5247" cy="704"/>
                          </a:xfrm>
                          <a:prstGeom prst="rect">
                            <a:avLst/>
                          </a:prstGeom>
                          <a:noFill/>
                          <a:ln>
                            <a:noFill/>
                          </a:ln>
                        </wps:spPr>
                        <wps:txbx>
                          <w:txbxContent>
                            <w:p w14:paraId="3B548342" w14:textId="77777777" w:rsidR="006D53F6" w:rsidRDefault="00CD6B38">
                              <w:pPr>
                                <w:spacing w:before="116" w:line="249" w:lineRule="auto"/>
                                <w:ind w:left="156" w:right="106"/>
                                <w:rPr>
                                  <w:sz w:val="14"/>
                                </w:rPr>
                              </w:pPr>
                              <w:r>
                                <w:rPr>
                                  <w:color w:val="231F20"/>
                                  <w:sz w:val="14"/>
                                </w:rPr>
                                <w:t>Please wash the juicing parts every time immediately after each used, otherwise the pulp might stick tightly in Juicing Bowl &amp; Squeezing Auger which will then affect the disassembly, cleaning and juicing performance.</w:t>
                              </w:r>
                            </w:p>
                          </w:txbxContent>
                        </wps:txbx>
                        <wps:bodyPr lIns="0" tIns="0" rIns="0" bIns="0" upright="1"/>
                      </wps:wsp>
                      <wps:wsp>
                        <wps:cNvPr id="58" name="文本框 39"/>
                        <wps:cNvSpPr txBox="1"/>
                        <wps:spPr>
                          <a:xfrm>
                            <a:off x="658" y="253"/>
                            <a:ext cx="5247" cy="318"/>
                          </a:xfrm>
                          <a:prstGeom prst="rect">
                            <a:avLst/>
                          </a:prstGeom>
                          <a:solidFill>
                            <a:srgbClr val="D1D3D4"/>
                          </a:solidFill>
                          <a:ln>
                            <a:noFill/>
                          </a:ln>
                        </wps:spPr>
                        <wps:txbx>
                          <w:txbxContent>
                            <w:p w14:paraId="0AAE1AAB" w14:textId="77777777" w:rsidR="006D53F6" w:rsidRDefault="00CD6B38">
                              <w:pPr>
                                <w:spacing w:before="59"/>
                                <w:ind w:left="156"/>
                                <w:rPr>
                                  <w:b/>
                                  <w:sz w:val="20"/>
                                </w:rPr>
                              </w:pPr>
                              <w:r>
                                <w:rPr>
                                  <w:b/>
                                  <w:color w:val="231F20"/>
                                  <w:sz w:val="20"/>
                                </w:rPr>
                                <w:t>IMPORTANT :</w:t>
                              </w:r>
                            </w:p>
                          </w:txbxContent>
                        </wps:txbx>
                        <wps:bodyPr lIns="0" tIns="0" rIns="0" bIns="0" upright="1"/>
                      </wps:wsp>
                    </wpg:wgp>
                  </a:graphicData>
                </a:graphic>
              </wp:anchor>
            </w:drawing>
          </mc:Choice>
          <mc:Fallback>
            <w:pict>
              <v:group w14:anchorId="16346CE2" id="组合 36" o:spid="_x0000_s1042" style="position:absolute;margin-left:31.9pt;margin-top:11.65pt;width:264.35pt;height:53.1pt;z-index:-251637760;mso-position-horizontal-relative:page" coordorigin="639,233" coordsize="5287,10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">
                <v:shape id="图片 37" o:spid="_x0000_s1043" type="#_x0000_t75" style="position:absolute;left:638;top:233;width:5287;height:10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">
                  <v:imagedata r:id="rId31" o:title=""/>
                </v:shape>
                <v:shape id="文本框 38" o:spid="_x0000_s1044" type="#_x0000_t202" style="position:absolute;left:658;top:570;width:5247;height: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14:paraId="3B548342" w14:textId="77777777" w:rsidR="006D53F6" w:rsidRDefault="00CD6B38">
                        <w:pPr>
                          <w:spacing w:before="116" w:line="249" w:lineRule="auto"/>
                          <w:ind w:left="156" w:right="106"/>
                          <w:rPr>
                            <w:sz w:val="14"/>
                          </w:rPr>
                        </w:pPr>
                        <w:r>
                          <w:rPr>
                            <w:color w:val="231F20"/>
                            <w:sz w:val="14"/>
                          </w:rPr>
                          <w:t xml:space="preserve">Please wash the juicing parts every time immediately after each used, </w:t>
                        </w:r>
                        <w:r>
                          <w:rPr>
                            <w:color w:val="231F20"/>
                            <w:sz w:val="14"/>
                          </w:rPr>
                          <w:t xml:space="preserve">otherwise the pulp might stick tightly in Juicing Bowl &amp; Squeezing Auger which will then affect the disassembly, </w:t>
                        </w:r>
                        <w:proofErr w:type="gramStart"/>
                        <w:r>
                          <w:rPr>
                            <w:color w:val="231F20"/>
                            <w:sz w:val="14"/>
                          </w:rPr>
                          <w:t>cleaning</w:t>
                        </w:r>
                        <w:proofErr w:type="gramEnd"/>
                        <w:r>
                          <w:rPr>
                            <w:color w:val="231F20"/>
                            <w:sz w:val="14"/>
                          </w:rPr>
                          <w:t xml:space="preserve"> and juicing performance.</w:t>
                        </w:r>
                      </w:p>
                    </w:txbxContent>
                  </v:textbox>
                </v:shape>
                <v:shape id="文本框 39" o:spid="_x0000_s1045" type="#_x0000_t202" style="position:absolute;left:658;top:253;width:5247;height: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" fillcolor="#d1d3d4" stroked="f">
                  <v:textbox inset="0,0,0,0">
                    <w:txbxContent>
                      <w:p w14:paraId="0AAE1AAB" w14:textId="77777777" w:rsidR="006D53F6" w:rsidRDefault="00CD6B38">
                        <w:pPr>
                          <w:spacing w:before="59"/>
                          <w:ind w:left="156"/>
                          <w:rPr>
                            <w:b/>
                            <w:sz w:val="20"/>
                          </w:rPr>
                        </w:pPr>
                        <w:proofErr w:type="gramStart"/>
                        <w:r>
                          <w:rPr>
                            <w:b/>
                            <w:color w:val="231F20"/>
                            <w:sz w:val="20"/>
                          </w:rPr>
                          <w:t>IMPORTANT :</w:t>
                        </w:r>
                        <w:proofErr w:type="gramEnd"/>
                      </w:p>
                    </w:txbxContent>
                  </v:textbox>
                </v:shape>
                <w10:wrap type="topAndBottom" anchorx="page"/>
              </v:group>
            </w:pict>
          </mc:Fallback>
        </mc:AlternateContent>
      </w:r>
    </w:p>
    <w:p w14:paraId="319C2128" w14:textId="77777777" w:rsidR="006D53F6" w:rsidRDefault="00CD6B38">
      <w:pPr>
        <w:pStyle w:val="Prrafodelista"/>
        <w:numPr>
          <w:ilvl w:val="0"/>
          <w:numId w:val="10"/>
        </w:numPr>
        <w:tabs>
          <w:tab w:val="left" w:pos="450"/>
        </w:tabs>
        <w:spacing w:before="95"/>
        <w:ind w:hanging="196"/>
        <w:rPr>
          <w:sz w:val="14"/>
        </w:rPr>
      </w:pPr>
      <w:r>
        <w:rPr>
          <w:color w:val="231F20"/>
          <w:sz w:val="14"/>
        </w:rPr>
        <w:t>Switch off and unplug the</w:t>
      </w:r>
      <w:r>
        <w:rPr>
          <w:color w:val="231F20"/>
          <w:spacing w:val="-4"/>
          <w:sz w:val="14"/>
        </w:rPr>
        <w:t xml:space="preserve"> </w:t>
      </w:r>
      <w:r>
        <w:rPr>
          <w:color w:val="231F20"/>
          <w:sz w:val="14"/>
        </w:rPr>
        <w:t>juicer.</w:t>
      </w:r>
    </w:p>
    <w:p w14:paraId="4DB0CAA8" w14:textId="77777777" w:rsidR="006D53F6" w:rsidRDefault="00CD6B38">
      <w:pPr>
        <w:pStyle w:val="Ttulo1"/>
        <w:spacing w:before="65"/>
        <w:ind w:leftChars="114" w:left="391" w:hangingChars="100" w:hanging="140"/>
        <w:rPr>
          <w:rFonts w:eastAsia="SimSun"/>
          <w:b w:val="0"/>
          <w:bCs w:val="0"/>
          <w:color w:val="231F20"/>
          <w:sz w:val="14"/>
          <w:lang w:eastAsia="zh-CN"/>
        </w:rPr>
      </w:pPr>
      <w:r>
        <w:rPr>
          <w:rFonts w:eastAsia="SimSun" w:hint="eastAsia"/>
          <w:b w:val="0"/>
          <w:bCs w:val="0"/>
          <w:color w:val="231F20"/>
          <w:sz w:val="14"/>
          <w:lang w:eastAsia="zh-CN"/>
        </w:rPr>
        <w:t>2.</w:t>
      </w:r>
      <w:r>
        <w:rPr>
          <w:b w:val="0"/>
          <w:bCs w:val="0"/>
          <w:color w:val="231F20"/>
          <w:sz w:val="14"/>
        </w:rPr>
        <w:t xml:space="preserve">Wash the disassembled parts (Fig 10) with </w:t>
      </w:r>
      <w:r>
        <w:rPr>
          <w:b w:val="0"/>
          <w:bCs w:val="0"/>
          <w:color w:val="231F20"/>
          <w:spacing w:val="-2"/>
          <w:sz w:val="14"/>
        </w:rPr>
        <w:t xml:space="preserve">water. </w:t>
      </w:r>
      <w:r>
        <w:rPr>
          <w:b w:val="0"/>
          <w:bCs w:val="0"/>
          <w:color w:val="231F20"/>
          <w:sz w:val="14"/>
        </w:rPr>
        <w:t>If the meshes are clogged with pulp, please use the provided cleaning brush to remove the</w:t>
      </w:r>
      <w:r>
        <w:rPr>
          <w:rFonts w:eastAsia="SimSun" w:hint="eastAsia"/>
          <w:b w:val="0"/>
          <w:bCs w:val="0"/>
          <w:color w:val="231F20"/>
          <w:sz w:val="14"/>
          <w:lang w:eastAsia="zh-CN"/>
        </w:rPr>
        <w:t xml:space="preserve">  </w:t>
      </w:r>
      <w:r>
        <w:rPr>
          <w:b w:val="0"/>
          <w:bCs w:val="0"/>
          <w:color w:val="231F20"/>
          <w:sz w:val="14"/>
        </w:rPr>
        <w:t>dregs.</w:t>
      </w:r>
      <w:r>
        <w:rPr>
          <w:rFonts w:eastAsia="SimSun" w:hint="eastAsia"/>
          <w:b w:val="0"/>
          <w:bCs w:val="0"/>
          <w:color w:val="231F20"/>
          <w:sz w:val="14"/>
          <w:lang w:eastAsia="zh-CN"/>
        </w:rPr>
        <w:t xml:space="preserve">     </w:t>
      </w:r>
    </w:p>
    <w:p w14:paraId="125B61AE" w14:textId="77777777" w:rsidR="006D53F6" w:rsidRDefault="006D53F6">
      <w:pPr>
        <w:pStyle w:val="Ttulo1"/>
        <w:spacing w:before="65"/>
        <w:ind w:left="0"/>
        <w:rPr>
          <w:rFonts w:eastAsia="SimSun"/>
          <w:b w:val="0"/>
          <w:bCs w:val="0"/>
          <w:color w:val="231F20"/>
          <w:sz w:val="14"/>
          <w:lang w:eastAsia="zh-CN"/>
        </w:rPr>
      </w:pPr>
    </w:p>
    <w:p w14:paraId="56BF1119" w14:textId="77777777" w:rsidR="006D53F6" w:rsidRDefault="00CD6B38">
      <w:pPr>
        <w:pStyle w:val="Ttulo1"/>
        <w:spacing w:before="65"/>
        <w:ind w:left="113"/>
      </w:pPr>
      <w:r>
        <w:rPr>
          <w:rFonts w:eastAsia="SimSun" w:hint="eastAsia"/>
          <w:color w:val="231F20"/>
          <w:sz w:val="14"/>
          <w:lang w:eastAsia="zh-CN"/>
        </w:rPr>
        <w:t xml:space="preserve"> </w:t>
      </w:r>
      <w:r>
        <w:rPr>
          <w:b w:val="0"/>
          <w:noProof/>
          <w:position w:val="-3"/>
        </w:rPr>
        <w:drawing>
          <wp:inline distT="0" distB="0" distL="0" distR="0" wp14:anchorId="1B7E382E" wp14:editId="543E0DDB">
            <wp:extent cx="705485" cy="163195"/>
            <wp:effectExtent l="0" t="0" r="18415" b="8255"/>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a:picLocks noChangeAspect="1"/>
                    </pic:cNvPicPr>
                  </pic:nvPicPr>
                  <pic:blipFill>
                    <a:blip r:embed="rId32" cstate="print"/>
                    <a:stretch>
                      <a:fillRect/>
                    </a:stretch>
                  </pic:blipFill>
                  <pic:spPr>
                    <a:xfrm>
                      <a:off x="0" y="0"/>
                      <a:ext cx="705764" cy="163195"/>
                    </a:xfrm>
                    <a:prstGeom prst="rect">
                      <a:avLst/>
                    </a:prstGeom>
                  </pic:spPr>
                </pic:pic>
              </a:graphicData>
            </a:graphic>
          </wp:inline>
        </w:drawing>
      </w:r>
      <w:r>
        <w:rPr>
          <w:rFonts w:eastAsia="SimSun" w:hint="eastAsia"/>
          <w:color w:val="231F20"/>
          <w:sz w:val="14"/>
          <w:lang w:eastAsia="zh-CN"/>
        </w:rPr>
        <w:t xml:space="preserve">     </w:t>
      </w:r>
      <w:r>
        <w:rPr>
          <w:color w:val="231F20"/>
        </w:rPr>
        <w:t>CLEANING &amp;</w:t>
      </w:r>
      <w:r>
        <w:rPr>
          <w:color w:val="231F20"/>
          <w:spacing w:val="-9"/>
        </w:rPr>
        <w:t xml:space="preserve"> </w:t>
      </w:r>
      <w:r>
        <w:rPr>
          <w:color w:val="231F20"/>
        </w:rPr>
        <w:t xml:space="preserve">MAINTENANCE </w:t>
      </w:r>
      <w:r>
        <w:rPr>
          <w:noProof/>
          <w:color w:val="231F20"/>
          <w:spacing w:val="18"/>
          <w:position w:val="-3"/>
        </w:rPr>
        <w:drawing>
          <wp:inline distT="0" distB="0" distL="0" distR="0" wp14:anchorId="6BA67FE5" wp14:editId="6D855F43">
            <wp:extent cx="714375" cy="163195"/>
            <wp:effectExtent l="0" t="0" r="9525" b="8255"/>
            <wp:docPr id="4"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a:picLocks noChangeAspect="1"/>
                    </pic:cNvPicPr>
                  </pic:nvPicPr>
                  <pic:blipFill>
                    <a:blip r:embed="rId29" cstate="print"/>
                    <a:stretch>
                      <a:fillRect/>
                    </a:stretch>
                  </pic:blipFill>
                  <pic:spPr>
                    <a:xfrm>
                      <a:off x="0" y="0"/>
                      <a:ext cx="714501" cy="163195"/>
                    </a:xfrm>
                    <a:prstGeom prst="rect">
                      <a:avLst/>
                    </a:prstGeom>
                  </pic:spPr>
                </pic:pic>
              </a:graphicData>
            </a:graphic>
          </wp:inline>
        </w:drawing>
      </w:r>
    </w:p>
    <w:p w14:paraId="7AFFD175" w14:textId="77777777" w:rsidR="006D53F6" w:rsidRDefault="006D53F6">
      <w:pPr>
        <w:pStyle w:val="Textoindependiente"/>
        <w:rPr>
          <w:b/>
          <w:sz w:val="20"/>
        </w:rPr>
      </w:pPr>
    </w:p>
    <w:p w14:paraId="43136C7D" w14:textId="77777777" w:rsidR="006D53F6" w:rsidRDefault="006D53F6">
      <w:pPr>
        <w:pStyle w:val="Textoindependiente"/>
        <w:rPr>
          <w:b/>
          <w:sz w:val="20"/>
        </w:rPr>
      </w:pPr>
    </w:p>
    <w:p w14:paraId="5B35E255" w14:textId="77777777" w:rsidR="006D53F6" w:rsidRDefault="006D53F6">
      <w:pPr>
        <w:pStyle w:val="Textoindependiente"/>
        <w:rPr>
          <w:b/>
          <w:sz w:val="20"/>
        </w:rPr>
      </w:pPr>
    </w:p>
    <w:p w14:paraId="3D38B870" w14:textId="77777777" w:rsidR="006D53F6" w:rsidRDefault="006D53F6">
      <w:pPr>
        <w:pStyle w:val="Textoindependiente"/>
        <w:rPr>
          <w:b/>
          <w:sz w:val="20"/>
        </w:rPr>
      </w:pPr>
    </w:p>
    <w:p w14:paraId="44086732" w14:textId="77777777" w:rsidR="006D53F6" w:rsidRDefault="00CD6B38">
      <w:pPr>
        <w:rPr>
          <w:sz w:val="20"/>
        </w:rPr>
        <w:sectPr w:rsidR="006D53F6">
          <w:headerReference w:type="default" r:id="rId33"/>
          <w:footerReference w:type="default" r:id="rId34"/>
          <w:type w:val="continuous"/>
          <w:pgSz w:w="6520" w:h="9640"/>
          <w:pgMar w:top="940" w:right="460" w:bottom="380" w:left="460" w:header="338" w:footer="198" w:gutter="0"/>
          <w:pgNumType w:start="6"/>
          <w:cols w:space="720"/>
        </w:sectPr>
      </w:pPr>
      <w:r>
        <w:rPr>
          <w:noProof/>
        </w:rPr>
        <w:drawing>
          <wp:anchor distT="0" distB="0" distL="0" distR="0" simplePos="0" relativeHeight="251688960" behindDoc="0" locked="0" layoutInCell="1" allowOverlap="1" wp14:anchorId="30A47CE9" wp14:editId="3158BBF4">
            <wp:simplePos x="0" y="0"/>
            <wp:positionH relativeFrom="page">
              <wp:posOffset>597535</wp:posOffset>
            </wp:positionH>
            <wp:positionV relativeFrom="paragraph">
              <wp:posOffset>-120015</wp:posOffset>
            </wp:positionV>
            <wp:extent cx="81915" cy="400050"/>
            <wp:effectExtent l="0" t="0" r="13335" b="0"/>
            <wp:wrapNone/>
            <wp:docPr id="6"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png"/>
                    <pic:cNvPicPr>
                      <a:picLocks noChangeAspect="1"/>
                    </pic:cNvPicPr>
                  </pic:nvPicPr>
                  <pic:blipFill>
                    <a:blip r:embed="rId35" cstate="print"/>
                    <a:stretch>
                      <a:fillRect/>
                    </a:stretch>
                  </pic:blipFill>
                  <pic:spPr>
                    <a:xfrm>
                      <a:off x="0" y="0"/>
                      <a:ext cx="81768" cy="399796"/>
                    </a:xfrm>
                    <a:prstGeom prst="rect">
                      <a:avLst/>
                    </a:prstGeom>
                  </pic:spPr>
                </pic:pic>
              </a:graphicData>
            </a:graphic>
          </wp:anchor>
        </w:drawing>
      </w:r>
    </w:p>
    <w:p w14:paraId="116BC016" w14:textId="77777777" w:rsidR="006D53F6" w:rsidRDefault="006D53F6">
      <w:pPr>
        <w:pStyle w:val="Textoindependiente"/>
        <w:rPr>
          <w:b/>
          <w:sz w:val="16"/>
        </w:rPr>
      </w:pPr>
    </w:p>
    <w:p w14:paraId="6DB4B414" w14:textId="77777777" w:rsidR="006D53F6" w:rsidRDefault="006D53F6">
      <w:pPr>
        <w:pStyle w:val="Textoindependiente"/>
        <w:rPr>
          <w:b/>
          <w:sz w:val="16"/>
        </w:rPr>
      </w:pPr>
    </w:p>
    <w:p w14:paraId="486D43EC" w14:textId="77777777" w:rsidR="006D53F6" w:rsidRDefault="00CD6B38">
      <w:pPr>
        <w:pStyle w:val="Textoindependiente"/>
        <w:tabs>
          <w:tab w:val="left" w:pos="950"/>
          <w:tab w:val="left" w:pos="1498"/>
        </w:tabs>
        <w:spacing w:before="99"/>
        <w:ind w:left="482"/>
      </w:pPr>
      <w:r>
        <w:rPr>
          <w:noProof/>
        </w:rPr>
        <w:drawing>
          <wp:anchor distT="0" distB="0" distL="0" distR="0" simplePos="0" relativeHeight="251682816" behindDoc="0" locked="0" layoutInCell="1" allowOverlap="1" wp14:anchorId="342F5A28" wp14:editId="17A27432">
            <wp:simplePos x="0" y="0"/>
            <wp:positionH relativeFrom="page">
              <wp:posOffset>830580</wp:posOffset>
            </wp:positionH>
            <wp:positionV relativeFrom="paragraph">
              <wp:posOffset>-371475</wp:posOffset>
            </wp:positionV>
            <wp:extent cx="162560" cy="411480"/>
            <wp:effectExtent l="0" t="0" r="8890" b="7620"/>
            <wp:wrapNone/>
            <wp:docPr id="10"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a:picLocks noChangeAspect="1"/>
                    </pic:cNvPicPr>
                  </pic:nvPicPr>
                  <pic:blipFill>
                    <a:blip r:embed="rId36" cstate="print"/>
                    <a:stretch>
                      <a:fillRect/>
                    </a:stretch>
                  </pic:blipFill>
                  <pic:spPr>
                    <a:xfrm>
                      <a:off x="0" y="0"/>
                      <a:ext cx="162346" cy="411518"/>
                    </a:xfrm>
                    <a:prstGeom prst="rect">
                      <a:avLst/>
                    </a:prstGeom>
                  </pic:spPr>
                </pic:pic>
              </a:graphicData>
            </a:graphic>
          </wp:anchor>
        </w:drawing>
      </w:r>
      <w:r>
        <w:rPr>
          <w:noProof/>
        </w:rPr>
        <w:drawing>
          <wp:anchor distT="0" distB="0" distL="0" distR="0" simplePos="0" relativeHeight="251684864" behindDoc="0" locked="0" layoutInCell="1" allowOverlap="1" wp14:anchorId="4E505677" wp14:editId="7B11E4D3">
            <wp:simplePos x="0" y="0"/>
            <wp:positionH relativeFrom="page">
              <wp:posOffset>1122045</wp:posOffset>
            </wp:positionH>
            <wp:positionV relativeFrom="paragraph">
              <wp:posOffset>-461645</wp:posOffset>
            </wp:positionV>
            <wp:extent cx="299720" cy="504190"/>
            <wp:effectExtent l="0" t="0" r="5080" b="10160"/>
            <wp:wrapNone/>
            <wp:docPr id="12"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png"/>
                    <pic:cNvPicPr>
                      <a:picLocks noChangeAspect="1"/>
                    </pic:cNvPicPr>
                  </pic:nvPicPr>
                  <pic:blipFill>
                    <a:blip r:embed="rId37" cstate="print"/>
                    <a:stretch>
                      <a:fillRect/>
                    </a:stretch>
                  </pic:blipFill>
                  <pic:spPr>
                    <a:xfrm>
                      <a:off x="0" y="0"/>
                      <a:ext cx="299487" cy="504380"/>
                    </a:xfrm>
                    <a:prstGeom prst="rect">
                      <a:avLst/>
                    </a:prstGeom>
                  </pic:spPr>
                </pic:pic>
              </a:graphicData>
            </a:graphic>
          </wp:anchor>
        </w:drawing>
      </w:r>
      <w:r>
        <w:rPr>
          <w:color w:val="050100"/>
        </w:rPr>
        <w:t>9</w:t>
      </w:r>
      <w:r>
        <w:rPr>
          <w:color w:val="050100"/>
        </w:rPr>
        <w:tab/>
        <w:t>8</w:t>
      </w:r>
      <w:r>
        <w:rPr>
          <w:color w:val="050100"/>
        </w:rPr>
        <w:tab/>
        <w:t>7</w:t>
      </w:r>
    </w:p>
    <w:p w14:paraId="22D39ADD" w14:textId="77777777" w:rsidR="006D53F6" w:rsidRDefault="006D53F6">
      <w:pPr>
        <w:pStyle w:val="Textoindependiente"/>
        <w:spacing w:before="11"/>
        <w:rPr>
          <w:sz w:val="12"/>
        </w:rPr>
      </w:pPr>
    </w:p>
    <w:p w14:paraId="2AE8D9DE" w14:textId="77777777" w:rsidR="006D53F6" w:rsidRDefault="00CD6B38">
      <w:pPr>
        <w:pStyle w:val="Ttulo3"/>
        <w:ind w:left="240" w:firstLine="0"/>
      </w:pPr>
      <w:r>
        <w:rPr>
          <w:color w:val="050100"/>
        </w:rPr>
        <w:t>Attention:</w:t>
      </w:r>
    </w:p>
    <w:p w14:paraId="41FADB5C" w14:textId="77777777" w:rsidR="006D53F6" w:rsidRDefault="00CD6B38">
      <w:pPr>
        <w:pStyle w:val="Textoindependiente"/>
        <w:rPr>
          <w:b/>
          <w:sz w:val="16"/>
        </w:rPr>
      </w:pPr>
      <w:r>
        <w:br w:type="column"/>
      </w:r>
    </w:p>
    <w:p w14:paraId="4FBE3DB9" w14:textId="77777777" w:rsidR="006D53F6" w:rsidRDefault="006D53F6">
      <w:pPr>
        <w:pStyle w:val="Textoindependiente"/>
        <w:rPr>
          <w:b/>
          <w:sz w:val="16"/>
        </w:rPr>
      </w:pPr>
    </w:p>
    <w:p w14:paraId="5052D239" w14:textId="77777777" w:rsidR="006D53F6" w:rsidRDefault="00CD6B38">
      <w:pPr>
        <w:pStyle w:val="Textoindependiente"/>
        <w:tabs>
          <w:tab w:val="left" w:pos="887"/>
          <w:tab w:val="left" w:pos="1826"/>
        </w:tabs>
        <w:spacing w:before="99"/>
        <w:ind w:left="240"/>
      </w:pPr>
      <w:r>
        <w:rPr>
          <w:noProof/>
        </w:rPr>
        <mc:AlternateContent>
          <mc:Choice Requires="wpg">
            <w:drawing>
              <wp:anchor distT="0" distB="0" distL="114300" distR="114300" simplePos="0" relativeHeight="251683840" behindDoc="0" locked="0" layoutInCell="1" allowOverlap="1" wp14:anchorId="78846B6F" wp14:editId="0B1A7A0A">
                <wp:simplePos x="0" y="0"/>
                <wp:positionH relativeFrom="page">
                  <wp:posOffset>1539240</wp:posOffset>
                </wp:positionH>
                <wp:positionV relativeFrom="paragraph">
                  <wp:posOffset>-483870</wp:posOffset>
                </wp:positionV>
                <wp:extent cx="356870" cy="527050"/>
                <wp:effectExtent l="0" t="0" r="5080" b="6350"/>
                <wp:wrapNone/>
                <wp:docPr id="63" name="组合 40"/>
                <wp:cNvGraphicFramePr/>
                <a:graphic xmlns:a="http://schemas.openxmlformats.org/drawingml/2006/main">
                  <a:graphicData uri="http://schemas.microsoft.com/office/word/2010/wordprocessingGroup">
                    <wpg:wgp>
                      <wpg:cNvGrpSpPr/>
                      <wpg:grpSpPr>
                        <a:xfrm>
                          <a:off x="0" y="0"/>
                          <a:ext cx="356870" cy="527050"/>
                          <a:chOff x="2424" y="-763"/>
                          <a:chExt cx="562" cy="830"/>
                        </a:xfrm>
                      </wpg:grpSpPr>
                      <pic:pic xmlns:pic="http://schemas.openxmlformats.org/drawingml/2006/picture">
                        <pic:nvPicPr>
                          <pic:cNvPr id="60" name="图片 41"/>
                          <pic:cNvPicPr>
                            <a:picLocks noChangeAspect="1"/>
                          </pic:cNvPicPr>
                        </pic:nvPicPr>
                        <pic:blipFill>
                          <a:blip r:embed="rId38"/>
                          <a:stretch>
                            <a:fillRect/>
                          </a:stretch>
                        </pic:blipFill>
                        <pic:spPr>
                          <a:xfrm>
                            <a:off x="2668" y="-142"/>
                            <a:ext cx="99" cy="26"/>
                          </a:xfrm>
                          <a:prstGeom prst="rect">
                            <a:avLst/>
                          </a:prstGeom>
                          <a:noFill/>
                          <a:ln>
                            <a:noFill/>
                          </a:ln>
                        </pic:spPr>
                      </pic:pic>
                      <pic:pic xmlns:pic="http://schemas.openxmlformats.org/drawingml/2006/picture">
                        <pic:nvPicPr>
                          <pic:cNvPr id="61" name="图片 42"/>
                          <pic:cNvPicPr>
                            <a:picLocks noChangeAspect="1"/>
                          </pic:cNvPicPr>
                        </pic:nvPicPr>
                        <pic:blipFill>
                          <a:blip r:embed="rId39"/>
                          <a:stretch>
                            <a:fillRect/>
                          </a:stretch>
                        </pic:blipFill>
                        <pic:spPr>
                          <a:xfrm>
                            <a:off x="2668" y="-288"/>
                            <a:ext cx="90" cy="26"/>
                          </a:xfrm>
                          <a:prstGeom prst="rect">
                            <a:avLst/>
                          </a:prstGeom>
                          <a:noFill/>
                          <a:ln>
                            <a:noFill/>
                          </a:ln>
                        </pic:spPr>
                      </pic:pic>
                      <pic:pic xmlns:pic="http://schemas.openxmlformats.org/drawingml/2006/picture">
                        <pic:nvPicPr>
                          <pic:cNvPr id="62" name="图片 43"/>
                          <pic:cNvPicPr>
                            <a:picLocks noChangeAspect="1"/>
                          </pic:cNvPicPr>
                        </pic:nvPicPr>
                        <pic:blipFill>
                          <a:blip r:embed="rId40"/>
                          <a:stretch>
                            <a:fillRect/>
                          </a:stretch>
                        </pic:blipFill>
                        <pic:spPr>
                          <a:xfrm>
                            <a:off x="2424" y="-763"/>
                            <a:ext cx="562" cy="830"/>
                          </a:xfrm>
                          <a:prstGeom prst="rect">
                            <a:avLst/>
                          </a:prstGeom>
                          <a:noFill/>
                          <a:ln>
                            <a:noFill/>
                          </a:ln>
                        </pic:spPr>
                      </pic:pic>
                    </wpg:wgp>
                  </a:graphicData>
                </a:graphic>
              </wp:anchor>
            </w:drawing>
          </mc:Choice>
          <mc:Fallback>
            <w:pict>
              <v:group w14:anchorId="15480274" id="组合 40" o:spid="_x0000_s1026" style="position:absolute;margin-left:121.2pt;margin-top:-38.1pt;width:28.1pt;height:41.5pt;z-index:251683840;mso-position-horizontal-relative:page" coordorigin="2424,-763" coordsize="562,8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">
                <v:shape id="图片 41" o:spid="_x0000_s1027" type="#_x0000_t75" style="position:absolute;left:2668;top:-142;width:99;height: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">
                  <v:imagedata r:id="rId41" o:title=""/>
                </v:shape>
                <v:shape id="图片 42" o:spid="_x0000_s1028" type="#_x0000_t75" style="position:absolute;left:2668;top:-288;width:90;height: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">
                  <v:imagedata r:id="rId42" o:title=""/>
                </v:shape>
                <v:shape id="图片 43" o:spid="_x0000_s1029" type="#_x0000_t75" style="position:absolute;left:2424;top:-763;width:562;height:8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">
                  <v:imagedata r:id="rId43" o:title=""/>
                </v:shape>
                <w10:wrap anchorx="page"/>
              </v:group>
            </w:pict>
          </mc:Fallback>
        </mc:AlternateContent>
      </w:r>
      <w:r>
        <w:rPr>
          <w:noProof/>
        </w:rPr>
        <w:drawing>
          <wp:anchor distT="0" distB="0" distL="0" distR="0" simplePos="0" relativeHeight="251685888" behindDoc="0" locked="0" layoutInCell="1" allowOverlap="1" wp14:anchorId="11C876BA" wp14:editId="527F6DAC">
            <wp:simplePos x="0" y="0"/>
            <wp:positionH relativeFrom="page">
              <wp:posOffset>2482215</wp:posOffset>
            </wp:positionH>
            <wp:positionV relativeFrom="paragraph">
              <wp:posOffset>-310515</wp:posOffset>
            </wp:positionV>
            <wp:extent cx="429260" cy="347345"/>
            <wp:effectExtent l="0" t="0" r="8890" b="14605"/>
            <wp:wrapNone/>
            <wp:docPr id="14"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0.png"/>
                    <pic:cNvPicPr>
                      <a:picLocks noChangeAspect="1"/>
                    </pic:cNvPicPr>
                  </pic:nvPicPr>
                  <pic:blipFill>
                    <a:blip r:embed="rId44" cstate="print"/>
                    <a:stretch>
                      <a:fillRect/>
                    </a:stretch>
                  </pic:blipFill>
                  <pic:spPr>
                    <a:xfrm>
                      <a:off x="0" y="0"/>
                      <a:ext cx="429450" cy="347510"/>
                    </a:xfrm>
                    <a:prstGeom prst="rect">
                      <a:avLst/>
                    </a:prstGeom>
                  </pic:spPr>
                </pic:pic>
              </a:graphicData>
            </a:graphic>
          </wp:anchor>
        </w:drawing>
      </w:r>
      <w:r>
        <w:rPr>
          <w:noProof/>
        </w:rPr>
        <w:drawing>
          <wp:anchor distT="0" distB="0" distL="0" distR="0" simplePos="0" relativeHeight="251686912" behindDoc="0" locked="0" layoutInCell="1" allowOverlap="1" wp14:anchorId="7D9F50D9" wp14:editId="63ED8E37">
            <wp:simplePos x="0" y="0"/>
            <wp:positionH relativeFrom="page">
              <wp:posOffset>2033270</wp:posOffset>
            </wp:positionH>
            <wp:positionV relativeFrom="paragraph">
              <wp:posOffset>-615315</wp:posOffset>
            </wp:positionV>
            <wp:extent cx="331470" cy="654050"/>
            <wp:effectExtent l="0" t="0" r="11430" b="12700"/>
            <wp:wrapNone/>
            <wp:docPr id="16"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1.png"/>
                    <pic:cNvPicPr>
                      <a:picLocks noChangeAspect="1"/>
                    </pic:cNvPicPr>
                  </pic:nvPicPr>
                  <pic:blipFill>
                    <a:blip r:embed="rId45" cstate="print"/>
                    <a:stretch>
                      <a:fillRect/>
                    </a:stretch>
                  </pic:blipFill>
                  <pic:spPr>
                    <a:xfrm>
                      <a:off x="0" y="0"/>
                      <a:ext cx="331254" cy="653834"/>
                    </a:xfrm>
                    <a:prstGeom prst="rect">
                      <a:avLst/>
                    </a:prstGeom>
                  </pic:spPr>
                </pic:pic>
              </a:graphicData>
            </a:graphic>
          </wp:anchor>
        </w:drawing>
      </w:r>
      <w:r>
        <w:rPr>
          <w:color w:val="050100"/>
        </w:rPr>
        <w:t>6</w:t>
      </w:r>
      <w:r>
        <w:rPr>
          <w:color w:val="050100"/>
        </w:rPr>
        <w:tab/>
        <w:t>1+2</w:t>
      </w:r>
      <w:r>
        <w:rPr>
          <w:color w:val="050100"/>
        </w:rPr>
        <w:tab/>
        <w:t>4</w:t>
      </w:r>
    </w:p>
    <w:p w14:paraId="1457C3C1" w14:textId="77777777" w:rsidR="006D53F6" w:rsidRDefault="00CD6B38">
      <w:pPr>
        <w:pStyle w:val="Textoindependiente"/>
        <w:spacing w:before="9"/>
        <w:rPr>
          <w:sz w:val="22"/>
        </w:rPr>
      </w:pPr>
      <w:r>
        <w:br w:type="column"/>
      </w:r>
    </w:p>
    <w:p w14:paraId="05FD7DF0" w14:textId="77777777" w:rsidR="006D53F6" w:rsidRDefault="00CD6B38">
      <w:pPr>
        <w:pStyle w:val="Textoindependiente"/>
        <w:ind w:left="706"/>
      </w:pPr>
      <w:r>
        <w:rPr>
          <w:color w:val="050100"/>
        </w:rPr>
        <w:t>Fig 10</w:t>
      </w:r>
    </w:p>
    <w:p w14:paraId="68D503DA" w14:textId="77777777" w:rsidR="006D53F6" w:rsidRDefault="00CD6B38">
      <w:pPr>
        <w:pStyle w:val="Textoindependiente"/>
        <w:spacing w:before="44"/>
        <w:ind w:left="318"/>
      </w:pPr>
      <w:r>
        <w:rPr>
          <w:noProof/>
        </w:rPr>
        <w:drawing>
          <wp:anchor distT="0" distB="0" distL="0" distR="0" simplePos="0" relativeHeight="251687936" behindDoc="0" locked="0" layoutInCell="1" allowOverlap="1" wp14:anchorId="2B75B7B6" wp14:editId="5E1591E3">
            <wp:simplePos x="0" y="0"/>
            <wp:positionH relativeFrom="page">
              <wp:posOffset>3067050</wp:posOffset>
            </wp:positionH>
            <wp:positionV relativeFrom="paragraph">
              <wp:posOffset>-281305</wp:posOffset>
            </wp:positionV>
            <wp:extent cx="196850" cy="283210"/>
            <wp:effectExtent l="0" t="0" r="12700" b="2540"/>
            <wp:wrapNone/>
            <wp:docPr id="18"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2.png"/>
                    <pic:cNvPicPr>
                      <a:picLocks noChangeAspect="1"/>
                    </pic:cNvPicPr>
                  </pic:nvPicPr>
                  <pic:blipFill>
                    <a:blip r:embed="rId46" cstate="print"/>
                    <a:stretch>
                      <a:fillRect/>
                    </a:stretch>
                  </pic:blipFill>
                  <pic:spPr>
                    <a:xfrm>
                      <a:off x="0" y="0"/>
                      <a:ext cx="196621" cy="282930"/>
                    </a:xfrm>
                    <a:prstGeom prst="rect">
                      <a:avLst/>
                    </a:prstGeom>
                  </pic:spPr>
                </pic:pic>
              </a:graphicData>
            </a:graphic>
          </wp:anchor>
        </w:drawing>
      </w:r>
      <w:r>
        <w:rPr>
          <w:color w:val="050100"/>
        </w:rPr>
        <w:t>3</w:t>
      </w:r>
    </w:p>
    <w:p w14:paraId="4F01ADB8" w14:textId="77777777" w:rsidR="006D53F6" w:rsidRDefault="006D53F6">
      <w:pPr>
        <w:sectPr w:rsidR="006D53F6">
          <w:type w:val="continuous"/>
          <w:pgSz w:w="6520" w:h="9640"/>
          <w:pgMar w:top="940" w:right="460" w:bottom="380" w:left="460" w:header="720" w:footer="720" w:gutter="0"/>
          <w:cols w:num="3" w:space="720" w:equalWidth="0">
            <w:col w:w="1820" w:space="178"/>
            <w:col w:w="2129" w:space="39"/>
            <w:col w:w="1434"/>
          </w:cols>
        </w:sectPr>
      </w:pPr>
    </w:p>
    <w:p w14:paraId="0E72386C" w14:textId="77777777" w:rsidR="006D53F6" w:rsidRDefault="00CD6B38">
      <w:pPr>
        <w:pStyle w:val="Ttulo3"/>
        <w:numPr>
          <w:ilvl w:val="0"/>
          <w:numId w:val="11"/>
        </w:numPr>
        <w:tabs>
          <w:tab w:val="left" w:pos="368"/>
        </w:tabs>
        <w:spacing w:before="7" w:line="151" w:lineRule="exact"/>
        <w:ind w:hanging="128"/>
      </w:pPr>
      <w:r>
        <w:rPr>
          <w:color w:val="050100"/>
        </w:rPr>
        <w:t>Do not use iron wire brush, abrasive or sharp object tool to clean the</w:t>
      </w:r>
      <w:r>
        <w:rPr>
          <w:color w:val="050100"/>
          <w:spacing w:val="-14"/>
        </w:rPr>
        <w:t xml:space="preserve"> </w:t>
      </w:r>
      <w:r>
        <w:rPr>
          <w:color w:val="050100"/>
        </w:rPr>
        <w:t>unit.</w:t>
      </w:r>
    </w:p>
    <w:p w14:paraId="4EEB5323" w14:textId="77777777" w:rsidR="006D53F6" w:rsidRDefault="00CD6B38">
      <w:pPr>
        <w:pStyle w:val="Prrafodelista"/>
        <w:numPr>
          <w:ilvl w:val="0"/>
          <w:numId w:val="11"/>
        </w:numPr>
        <w:tabs>
          <w:tab w:val="left" w:pos="368"/>
        </w:tabs>
        <w:spacing w:before="0" w:line="179" w:lineRule="exact"/>
        <w:ind w:hanging="128"/>
        <w:rPr>
          <w:rFonts w:ascii="Euphemia" w:hAnsi="Euphemia"/>
          <w:sz w:val="14"/>
        </w:rPr>
      </w:pPr>
      <w:r>
        <w:rPr>
          <w:b/>
          <w:color w:val="050100"/>
          <w:sz w:val="14"/>
        </w:rPr>
        <w:t>Please do not use water above</w:t>
      </w:r>
      <w:r>
        <w:rPr>
          <w:b/>
          <w:color w:val="050100"/>
          <w:spacing w:val="-2"/>
          <w:sz w:val="14"/>
        </w:rPr>
        <w:t xml:space="preserve"> </w:t>
      </w:r>
      <w:r>
        <w:rPr>
          <w:rFonts w:eastAsia="SimSun" w:hint="eastAsia"/>
          <w:b/>
          <w:color w:val="050100"/>
          <w:spacing w:val="-2"/>
          <w:sz w:val="14"/>
          <w:lang w:eastAsia="zh-CN"/>
        </w:rPr>
        <w:t>40</w:t>
      </w:r>
      <w:r>
        <w:rPr>
          <w:b/>
          <w:color w:val="050100"/>
          <w:sz w:val="14"/>
        </w:rPr>
        <w:t>°C</w:t>
      </w:r>
      <w:r>
        <w:rPr>
          <w:rFonts w:ascii="Euphemia" w:hAnsi="Euphemia"/>
          <w:color w:val="050100"/>
          <w:sz w:val="14"/>
        </w:rPr>
        <w:t>.</w:t>
      </w:r>
    </w:p>
    <w:p w14:paraId="34E13FA1" w14:textId="77777777" w:rsidR="006D53F6" w:rsidRDefault="00CD6B38">
      <w:pPr>
        <w:pStyle w:val="Prrafodelista"/>
        <w:numPr>
          <w:ilvl w:val="0"/>
          <w:numId w:val="11"/>
        </w:numPr>
        <w:tabs>
          <w:tab w:val="left" w:pos="368"/>
        </w:tabs>
        <w:spacing w:before="0" w:line="179" w:lineRule="exact"/>
        <w:ind w:hanging="128"/>
        <w:rPr>
          <w:b/>
          <w:bCs/>
          <w:sz w:val="14"/>
        </w:rPr>
      </w:pPr>
      <w:r>
        <w:rPr>
          <w:rFonts w:eastAsia="SimSun"/>
          <w:b/>
          <w:bCs/>
          <w:color w:val="050100"/>
          <w:sz w:val="14"/>
          <w:lang w:eastAsia="zh-CN"/>
        </w:rPr>
        <w:t>Never clean any parts in dishwasher to avoid damage by hot water.</w:t>
      </w:r>
    </w:p>
    <w:p w14:paraId="4052DC21" w14:textId="77777777" w:rsidR="006D53F6" w:rsidRDefault="00CD6B38">
      <w:pPr>
        <w:pStyle w:val="Prrafodelista"/>
        <w:numPr>
          <w:ilvl w:val="0"/>
          <w:numId w:val="12"/>
        </w:numPr>
        <w:tabs>
          <w:tab w:val="left" w:pos="308"/>
        </w:tabs>
        <w:spacing w:before="114" w:line="249" w:lineRule="auto"/>
        <w:ind w:right="254"/>
        <w:rPr>
          <w:sz w:val="14"/>
        </w:rPr>
      </w:pPr>
      <w:r>
        <w:rPr>
          <w:color w:val="231F20"/>
          <w:sz w:val="14"/>
        </w:rPr>
        <w:t xml:space="preserve">In case there is any residues remained in the mouth of the pulp spout, please pull out the silicone valve as shown in (Fig </w:t>
      </w:r>
      <w:r>
        <w:rPr>
          <w:color w:val="231F20"/>
          <w:spacing w:val="-4"/>
          <w:sz w:val="14"/>
        </w:rPr>
        <w:t xml:space="preserve">11) </w:t>
      </w:r>
      <w:r>
        <w:rPr>
          <w:color w:val="231F20"/>
          <w:sz w:val="14"/>
        </w:rPr>
        <w:t>below and clean under running</w:t>
      </w:r>
      <w:r>
        <w:rPr>
          <w:color w:val="231F20"/>
          <w:spacing w:val="-15"/>
          <w:sz w:val="14"/>
        </w:rPr>
        <w:t xml:space="preserve"> </w:t>
      </w:r>
      <w:r>
        <w:rPr>
          <w:color w:val="231F20"/>
          <w:spacing w:val="-2"/>
          <w:sz w:val="14"/>
        </w:rPr>
        <w:t>water.</w:t>
      </w:r>
    </w:p>
    <w:p w14:paraId="45D3B342" w14:textId="77777777" w:rsidR="006D53F6" w:rsidRDefault="006D53F6">
      <w:pPr>
        <w:pStyle w:val="Textoindependiente"/>
        <w:spacing w:before="7"/>
        <w:rPr>
          <w:sz w:val="12"/>
        </w:rPr>
      </w:pPr>
    </w:p>
    <w:p w14:paraId="6590B993" w14:textId="77777777" w:rsidR="006D53F6" w:rsidRDefault="00CD6B38">
      <w:pPr>
        <w:pStyle w:val="Textoindependiente"/>
        <w:tabs>
          <w:tab w:val="left" w:pos="3835"/>
        </w:tabs>
        <w:ind w:left="1679"/>
      </w:pPr>
      <w:r>
        <w:rPr>
          <w:noProof/>
        </w:rPr>
        <w:drawing>
          <wp:anchor distT="0" distB="0" distL="0" distR="0" simplePos="0" relativeHeight="251681792" behindDoc="0" locked="0" layoutInCell="1" allowOverlap="1" wp14:anchorId="7C8AAA52" wp14:editId="6EB50B77">
            <wp:simplePos x="0" y="0"/>
            <wp:positionH relativeFrom="page">
              <wp:posOffset>982345</wp:posOffset>
            </wp:positionH>
            <wp:positionV relativeFrom="paragraph">
              <wp:posOffset>83185</wp:posOffset>
            </wp:positionV>
            <wp:extent cx="536575" cy="654685"/>
            <wp:effectExtent l="0" t="0" r="15875" b="12065"/>
            <wp:wrapNone/>
            <wp:docPr id="20"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3.png"/>
                    <pic:cNvPicPr>
                      <a:picLocks noChangeAspect="1"/>
                    </pic:cNvPicPr>
                  </pic:nvPicPr>
                  <pic:blipFill>
                    <a:blip r:embed="rId47" cstate="print"/>
                    <a:stretch>
                      <a:fillRect/>
                    </a:stretch>
                  </pic:blipFill>
                  <pic:spPr>
                    <a:xfrm>
                      <a:off x="0" y="0"/>
                      <a:ext cx="536809" cy="654558"/>
                    </a:xfrm>
                    <a:prstGeom prst="rect">
                      <a:avLst/>
                    </a:prstGeom>
                  </pic:spPr>
                </pic:pic>
              </a:graphicData>
            </a:graphic>
          </wp:anchor>
        </w:drawing>
      </w:r>
      <w:r>
        <w:rPr>
          <w:noProof/>
        </w:rPr>
        <mc:AlternateContent>
          <mc:Choice Requires="wpg">
            <w:drawing>
              <wp:anchor distT="0" distB="0" distL="114300" distR="114300" simplePos="0" relativeHeight="251665408" behindDoc="1" locked="0" layoutInCell="1" allowOverlap="1" wp14:anchorId="3285C1DA" wp14:editId="506A9825">
                <wp:simplePos x="0" y="0"/>
                <wp:positionH relativeFrom="page">
                  <wp:posOffset>2156460</wp:posOffset>
                </wp:positionH>
                <wp:positionV relativeFrom="paragraph">
                  <wp:posOffset>2540</wp:posOffset>
                </wp:positionV>
                <wp:extent cx="559435" cy="735330"/>
                <wp:effectExtent l="635" t="0" r="11430" b="6985"/>
                <wp:wrapNone/>
                <wp:docPr id="37" name="组合 44"/>
                <wp:cNvGraphicFramePr/>
                <a:graphic xmlns:a="http://schemas.openxmlformats.org/drawingml/2006/main">
                  <a:graphicData uri="http://schemas.microsoft.com/office/word/2010/wordprocessingGroup">
                    <wpg:wgp>
                      <wpg:cNvGrpSpPr/>
                      <wpg:grpSpPr>
                        <a:xfrm>
                          <a:off x="0" y="0"/>
                          <a:ext cx="559435" cy="735330"/>
                          <a:chOff x="3397" y="4"/>
                          <a:chExt cx="881" cy="1158"/>
                        </a:xfrm>
                      </wpg:grpSpPr>
                      <pic:pic xmlns:pic="http://schemas.openxmlformats.org/drawingml/2006/picture">
                        <pic:nvPicPr>
                          <pic:cNvPr id="34" name="图片 45"/>
                          <pic:cNvPicPr>
                            <a:picLocks noChangeAspect="1"/>
                          </pic:cNvPicPr>
                        </pic:nvPicPr>
                        <pic:blipFill>
                          <a:blip r:embed="rId48"/>
                          <a:stretch>
                            <a:fillRect/>
                          </a:stretch>
                        </pic:blipFill>
                        <pic:spPr>
                          <a:xfrm>
                            <a:off x="3396" y="74"/>
                            <a:ext cx="846" cy="1088"/>
                          </a:xfrm>
                          <a:prstGeom prst="rect">
                            <a:avLst/>
                          </a:prstGeom>
                          <a:noFill/>
                          <a:ln>
                            <a:noFill/>
                          </a:ln>
                        </pic:spPr>
                      </pic:pic>
                      <wps:wsp>
                        <wps:cNvPr id="36" name="文本框 46"/>
                        <wps:cNvSpPr txBox="1"/>
                        <wps:spPr>
                          <a:xfrm>
                            <a:off x="4023" y="4"/>
                            <a:ext cx="254" cy="157"/>
                          </a:xfrm>
                          <a:prstGeom prst="rect">
                            <a:avLst/>
                          </a:prstGeom>
                          <a:noFill/>
                          <a:ln>
                            <a:noFill/>
                          </a:ln>
                        </wps:spPr>
                        <wps:txbx>
                          <w:txbxContent>
                            <w:p w14:paraId="7BB07FF5" w14:textId="77777777" w:rsidR="006D53F6" w:rsidRDefault="00CD6B38">
                              <w:pPr>
                                <w:spacing w:line="156" w:lineRule="exact"/>
                                <w:rPr>
                                  <w:sz w:val="14"/>
                                </w:rPr>
                              </w:pPr>
                              <w:r>
                                <w:rPr>
                                  <w:color w:val="050100"/>
                                  <w:sz w:val="14"/>
                                </w:rPr>
                                <w:t>Pull</w:t>
                              </w:r>
                            </w:p>
                          </w:txbxContent>
                        </wps:txbx>
                        <wps:bodyPr lIns="0" tIns="0" rIns="0" bIns="0" upright="1"/>
                      </wps:wsp>
                    </wpg:wgp>
                  </a:graphicData>
                </a:graphic>
              </wp:anchor>
            </w:drawing>
          </mc:Choice>
          <mc:Fallback>
            <w:pict>
              <v:group w14:anchorId="3285C1DA" id="组合 44" o:spid="_x0000_s1046" style="position:absolute;left:0;text-align:left;margin-left:169.8pt;margin-top:.2pt;width:44.05pt;height:57.9pt;z-index:-251651072;mso-position-horizontal-relative:page" coordorigin="3397,4" coordsize="881,11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">
                <v:shape id="图片 45" o:spid="_x0000_s1047" type="#_x0000_t75" style="position:absolute;left:3396;top:74;width:846;height:10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">
                  <v:imagedata r:id="rId49" o:title=""/>
                </v:shape>
                <v:shape id="文本框 46" o:spid="_x0000_s1048" type="#_x0000_t202" style="position:absolute;left:4023;top:4;width:254;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7BB07FF5" w14:textId="77777777" w:rsidR="006D53F6" w:rsidRDefault="00CD6B38">
                        <w:pPr>
                          <w:spacing w:line="156" w:lineRule="exact"/>
                          <w:rPr>
                            <w:sz w:val="14"/>
                          </w:rPr>
                        </w:pPr>
                        <w:r>
                          <w:rPr>
                            <w:color w:val="050100"/>
                            <w:sz w:val="14"/>
                          </w:rPr>
                          <w:t>Pull</w:t>
                        </w:r>
                      </w:p>
                    </w:txbxContent>
                  </v:textbox>
                </v:shape>
                <w10:wrap anchorx="page"/>
              </v:group>
            </w:pict>
          </mc:Fallback>
        </mc:AlternateContent>
      </w:r>
      <w:r>
        <w:rPr>
          <w:color w:val="050100"/>
        </w:rPr>
        <w:t>Silicone valve</w:t>
      </w:r>
      <w:r>
        <w:rPr>
          <w:color w:val="050100"/>
        </w:rPr>
        <w:tab/>
        <w:t>to</w:t>
      </w:r>
      <w:r>
        <w:rPr>
          <w:color w:val="050100"/>
          <w:spacing w:val="-1"/>
        </w:rPr>
        <w:t xml:space="preserve"> </w:t>
      </w:r>
      <w:r>
        <w:rPr>
          <w:color w:val="050100"/>
        </w:rPr>
        <w:t>open</w:t>
      </w:r>
    </w:p>
    <w:p w14:paraId="7C2C2AFE" w14:textId="77777777" w:rsidR="006D53F6" w:rsidRDefault="006D53F6">
      <w:pPr>
        <w:pStyle w:val="Textoindependiente"/>
        <w:rPr>
          <w:sz w:val="20"/>
        </w:rPr>
      </w:pPr>
    </w:p>
    <w:p w14:paraId="457A565F" w14:textId="77777777" w:rsidR="006D53F6" w:rsidRDefault="006D53F6">
      <w:pPr>
        <w:pStyle w:val="Textoindependiente"/>
        <w:rPr>
          <w:sz w:val="20"/>
        </w:rPr>
      </w:pPr>
    </w:p>
    <w:p w14:paraId="01505D59" w14:textId="77777777" w:rsidR="006D53F6" w:rsidRDefault="006D53F6">
      <w:pPr>
        <w:pStyle w:val="Textoindependiente"/>
        <w:rPr>
          <w:sz w:val="20"/>
        </w:rPr>
      </w:pPr>
    </w:p>
    <w:p w14:paraId="0319C2DA" w14:textId="77777777" w:rsidR="006D53F6" w:rsidRDefault="006D53F6">
      <w:pPr>
        <w:pStyle w:val="Textoindependiente"/>
        <w:spacing w:before="2"/>
        <w:rPr>
          <w:sz w:val="19"/>
        </w:rPr>
      </w:pPr>
    </w:p>
    <w:p w14:paraId="0E54DC6C" w14:textId="77777777" w:rsidR="006D53F6" w:rsidRDefault="00CD6B38">
      <w:pPr>
        <w:pStyle w:val="Textoindependiente"/>
        <w:ind w:left="1108" w:right="2004"/>
        <w:jc w:val="center"/>
      </w:pPr>
      <w:r>
        <w:rPr>
          <w:color w:val="050100"/>
        </w:rPr>
        <w:t>Fig 11</w:t>
      </w:r>
    </w:p>
    <w:p w14:paraId="6898D530" w14:textId="77777777" w:rsidR="006D53F6" w:rsidRDefault="00CD6B38">
      <w:pPr>
        <w:pStyle w:val="Ttulo3"/>
        <w:spacing w:before="131"/>
        <w:ind w:left="319" w:firstLine="0"/>
      </w:pPr>
      <w:r>
        <w:rPr>
          <w:color w:val="231F20"/>
        </w:rPr>
        <w:t>Press the silicone valve to close it property and tightly after cleaning.</w:t>
      </w:r>
    </w:p>
    <w:p w14:paraId="4A377B99" w14:textId="77777777" w:rsidR="006D53F6" w:rsidRDefault="00CD6B38">
      <w:pPr>
        <w:pStyle w:val="Prrafodelista"/>
        <w:numPr>
          <w:ilvl w:val="0"/>
          <w:numId w:val="12"/>
        </w:numPr>
        <w:tabs>
          <w:tab w:val="left" w:pos="320"/>
        </w:tabs>
        <w:spacing w:before="135" w:line="249" w:lineRule="auto"/>
        <w:ind w:left="322" w:right="227"/>
        <w:rPr>
          <w:sz w:val="14"/>
        </w:rPr>
      </w:pPr>
      <w:r>
        <w:rPr>
          <w:color w:val="231F20"/>
          <w:spacing w:val="-8"/>
          <w:sz w:val="14"/>
        </w:rPr>
        <w:t xml:space="preserve">To </w:t>
      </w:r>
      <w:r>
        <w:rPr>
          <w:color w:val="231F20"/>
          <w:sz w:val="14"/>
        </w:rPr>
        <w:t>Clean the seal ring in the center of the squeezing bowl, please follow the steps as below</w:t>
      </w:r>
      <w:r>
        <w:rPr>
          <w:color w:val="231F20"/>
          <w:spacing w:val="-3"/>
          <w:sz w:val="14"/>
        </w:rPr>
        <w:t xml:space="preserve"> </w:t>
      </w:r>
      <w:r>
        <w:rPr>
          <w:color w:val="231F20"/>
          <w:sz w:val="14"/>
        </w:rPr>
        <w:t>:</w:t>
      </w:r>
    </w:p>
    <w:p w14:paraId="4D8D86FB" w14:textId="77777777" w:rsidR="006D53F6" w:rsidRDefault="00CD6B38">
      <w:pPr>
        <w:pStyle w:val="Prrafodelista"/>
        <w:numPr>
          <w:ilvl w:val="1"/>
          <w:numId w:val="12"/>
        </w:numPr>
        <w:tabs>
          <w:tab w:val="left" w:pos="566"/>
        </w:tabs>
        <w:spacing w:before="1" w:line="249" w:lineRule="auto"/>
        <w:ind w:right="259" w:hanging="221"/>
        <w:rPr>
          <w:sz w:val="14"/>
        </w:rPr>
      </w:pPr>
      <w:r>
        <w:rPr>
          <w:color w:val="231F20"/>
          <w:sz w:val="14"/>
        </w:rPr>
        <w:t>Turn</w:t>
      </w:r>
      <w:r>
        <w:rPr>
          <w:color w:val="231F20"/>
          <w:spacing w:val="-4"/>
          <w:sz w:val="14"/>
        </w:rPr>
        <w:t xml:space="preserve"> </w:t>
      </w:r>
      <w:r>
        <w:rPr>
          <w:color w:val="231F20"/>
          <w:sz w:val="14"/>
        </w:rPr>
        <w:t>the</w:t>
      </w:r>
      <w:r>
        <w:rPr>
          <w:color w:val="231F20"/>
          <w:spacing w:val="-2"/>
          <w:sz w:val="14"/>
        </w:rPr>
        <w:t xml:space="preserve"> </w:t>
      </w:r>
      <w:r>
        <w:rPr>
          <w:color w:val="231F20"/>
          <w:sz w:val="14"/>
        </w:rPr>
        <w:t>Squeezing</w:t>
      </w:r>
      <w:r>
        <w:rPr>
          <w:color w:val="231F20"/>
          <w:spacing w:val="-2"/>
          <w:sz w:val="14"/>
        </w:rPr>
        <w:t xml:space="preserve"> </w:t>
      </w:r>
      <w:r>
        <w:rPr>
          <w:color w:val="231F20"/>
          <w:sz w:val="14"/>
        </w:rPr>
        <w:t>Bowl</w:t>
      </w:r>
      <w:r>
        <w:rPr>
          <w:color w:val="231F20"/>
          <w:spacing w:val="-3"/>
          <w:sz w:val="14"/>
        </w:rPr>
        <w:t xml:space="preserve"> </w:t>
      </w:r>
      <w:r>
        <w:rPr>
          <w:color w:val="231F20"/>
          <w:sz w:val="14"/>
        </w:rPr>
        <w:t>upside</w:t>
      </w:r>
      <w:r>
        <w:rPr>
          <w:color w:val="231F20"/>
          <w:spacing w:val="-3"/>
          <w:sz w:val="14"/>
        </w:rPr>
        <w:t xml:space="preserve"> </w:t>
      </w:r>
      <w:r>
        <w:rPr>
          <w:color w:val="231F20"/>
          <w:sz w:val="14"/>
        </w:rPr>
        <w:t>down</w:t>
      </w:r>
      <w:r>
        <w:rPr>
          <w:color w:val="231F20"/>
          <w:spacing w:val="-3"/>
          <w:sz w:val="14"/>
        </w:rPr>
        <w:t xml:space="preserve"> </w:t>
      </w:r>
      <w:r>
        <w:rPr>
          <w:color w:val="231F20"/>
          <w:sz w:val="14"/>
        </w:rPr>
        <w:t>for</w:t>
      </w:r>
      <w:r>
        <w:rPr>
          <w:color w:val="231F20"/>
          <w:spacing w:val="-2"/>
          <w:sz w:val="14"/>
        </w:rPr>
        <w:t xml:space="preserve"> </w:t>
      </w:r>
      <w:r>
        <w:rPr>
          <w:color w:val="231F20"/>
          <w:sz w:val="14"/>
        </w:rPr>
        <w:t>easier</w:t>
      </w:r>
      <w:r>
        <w:rPr>
          <w:color w:val="231F20"/>
          <w:spacing w:val="-4"/>
          <w:sz w:val="14"/>
        </w:rPr>
        <w:t xml:space="preserve"> </w:t>
      </w:r>
      <w:r>
        <w:rPr>
          <w:color w:val="231F20"/>
          <w:sz w:val="14"/>
        </w:rPr>
        <w:t>handling,</w:t>
      </w:r>
      <w:r>
        <w:rPr>
          <w:color w:val="231F20"/>
          <w:spacing w:val="-3"/>
          <w:sz w:val="14"/>
        </w:rPr>
        <w:t xml:space="preserve"> </w:t>
      </w:r>
      <w:r>
        <w:rPr>
          <w:color w:val="231F20"/>
          <w:sz w:val="14"/>
        </w:rPr>
        <w:t>Push</w:t>
      </w:r>
      <w:r>
        <w:rPr>
          <w:color w:val="231F20"/>
          <w:spacing w:val="-2"/>
          <w:sz w:val="14"/>
        </w:rPr>
        <w:t xml:space="preserve"> </w:t>
      </w:r>
      <w:r>
        <w:rPr>
          <w:color w:val="231F20"/>
          <w:sz w:val="14"/>
        </w:rPr>
        <w:t>the</w:t>
      </w:r>
      <w:r>
        <w:rPr>
          <w:color w:val="231F20"/>
          <w:spacing w:val="-2"/>
          <w:sz w:val="14"/>
        </w:rPr>
        <w:t xml:space="preserve"> </w:t>
      </w:r>
      <w:r>
        <w:rPr>
          <w:color w:val="231F20"/>
          <w:sz w:val="14"/>
        </w:rPr>
        <w:t>seal</w:t>
      </w:r>
      <w:r>
        <w:rPr>
          <w:color w:val="231F20"/>
          <w:spacing w:val="-3"/>
          <w:sz w:val="14"/>
        </w:rPr>
        <w:t xml:space="preserve"> </w:t>
      </w:r>
      <w:r>
        <w:rPr>
          <w:color w:val="231F20"/>
          <w:sz w:val="14"/>
        </w:rPr>
        <w:t>ring out with your thumb (Fig 12a) and clean it with</w:t>
      </w:r>
      <w:r>
        <w:rPr>
          <w:color w:val="231F20"/>
          <w:spacing w:val="-9"/>
          <w:sz w:val="14"/>
        </w:rPr>
        <w:t xml:space="preserve"> </w:t>
      </w:r>
      <w:r>
        <w:rPr>
          <w:color w:val="231F20"/>
          <w:spacing w:val="-2"/>
          <w:sz w:val="14"/>
        </w:rPr>
        <w:t>water.</w:t>
      </w:r>
    </w:p>
    <w:p w14:paraId="49802253" w14:textId="77777777" w:rsidR="006D53F6" w:rsidRDefault="00CD6B38">
      <w:pPr>
        <w:pStyle w:val="Prrafodelista"/>
        <w:numPr>
          <w:ilvl w:val="1"/>
          <w:numId w:val="12"/>
        </w:numPr>
        <w:tabs>
          <w:tab w:val="left" w:pos="561"/>
        </w:tabs>
        <w:spacing w:before="1" w:line="249" w:lineRule="auto"/>
        <w:ind w:right="254" w:hanging="221"/>
        <w:rPr>
          <w:sz w:val="14"/>
        </w:rPr>
      </w:pPr>
      <w:r>
        <w:rPr>
          <w:color w:val="231F20"/>
          <w:sz w:val="14"/>
        </w:rPr>
        <w:lastRenderedPageBreak/>
        <w:t>After</w:t>
      </w:r>
      <w:r>
        <w:rPr>
          <w:color w:val="231F20"/>
          <w:spacing w:val="-2"/>
          <w:sz w:val="14"/>
        </w:rPr>
        <w:t xml:space="preserve"> </w:t>
      </w:r>
      <w:r>
        <w:rPr>
          <w:color w:val="231F20"/>
          <w:sz w:val="14"/>
        </w:rPr>
        <w:t>Cleaning,</w:t>
      </w:r>
      <w:r>
        <w:rPr>
          <w:color w:val="231F20"/>
          <w:spacing w:val="-3"/>
          <w:sz w:val="14"/>
        </w:rPr>
        <w:t xml:space="preserve"> </w:t>
      </w:r>
      <w:r>
        <w:rPr>
          <w:color w:val="231F20"/>
          <w:sz w:val="14"/>
        </w:rPr>
        <w:t>please</w:t>
      </w:r>
      <w:r>
        <w:rPr>
          <w:color w:val="231F20"/>
          <w:spacing w:val="-2"/>
          <w:sz w:val="14"/>
        </w:rPr>
        <w:t xml:space="preserve"> </w:t>
      </w:r>
      <w:r>
        <w:rPr>
          <w:color w:val="231F20"/>
          <w:sz w:val="14"/>
        </w:rPr>
        <w:t>put</w:t>
      </w:r>
      <w:r>
        <w:rPr>
          <w:color w:val="231F20"/>
          <w:spacing w:val="-3"/>
          <w:sz w:val="14"/>
        </w:rPr>
        <w:t xml:space="preserve"> </w:t>
      </w:r>
      <w:r>
        <w:rPr>
          <w:color w:val="231F20"/>
          <w:sz w:val="14"/>
        </w:rPr>
        <w:t>it</w:t>
      </w:r>
      <w:r>
        <w:rPr>
          <w:color w:val="231F20"/>
          <w:spacing w:val="-3"/>
          <w:sz w:val="14"/>
        </w:rPr>
        <w:t xml:space="preserve"> </w:t>
      </w:r>
      <w:r>
        <w:rPr>
          <w:color w:val="231F20"/>
          <w:sz w:val="14"/>
        </w:rPr>
        <w:t>back</w:t>
      </w:r>
      <w:r>
        <w:rPr>
          <w:color w:val="231F20"/>
          <w:spacing w:val="-2"/>
          <w:sz w:val="14"/>
        </w:rPr>
        <w:t xml:space="preserve"> </w:t>
      </w:r>
      <w:r>
        <w:rPr>
          <w:color w:val="231F20"/>
          <w:sz w:val="14"/>
        </w:rPr>
        <w:t>to</w:t>
      </w:r>
      <w:r>
        <w:rPr>
          <w:color w:val="231F20"/>
          <w:spacing w:val="-2"/>
          <w:sz w:val="14"/>
        </w:rPr>
        <w:t xml:space="preserve"> </w:t>
      </w:r>
      <w:r>
        <w:rPr>
          <w:color w:val="231F20"/>
          <w:sz w:val="14"/>
        </w:rPr>
        <w:t>the</w:t>
      </w:r>
      <w:r>
        <w:rPr>
          <w:color w:val="231F20"/>
          <w:spacing w:val="-2"/>
          <w:sz w:val="14"/>
        </w:rPr>
        <w:t xml:space="preserve"> </w:t>
      </w:r>
      <w:r>
        <w:rPr>
          <w:color w:val="231F20"/>
          <w:sz w:val="14"/>
        </w:rPr>
        <w:t>center</w:t>
      </w:r>
      <w:r>
        <w:rPr>
          <w:color w:val="231F20"/>
          <w:spacing w:val="-2"/>
          <w:sz w:val="14"/>
        </w:rPr>
        <w:t xml:space="preserve"> </w:t>
      </w:r>
      <w:r>
        <w:rPr>
          <w:color w:val="231F20"/>
          <w:sz w:val="14"/>
        </w:rPr>
        <w:t>hole.</w:t>
      </w:r>
      <w:r>
        <w:rPr>
          <w:color w:val="231F20"/>
          <w:spacing w:val="-4"/>
          <w:sz w:val="14"/>
        </w:rPr>
        <w:t xml:space="preserve"> </w:t>
      </w:r>
      <w:r>
        <w:rPr>
          <w:color w:val="231F20"/>
          <w:sz w:val="14"/>
        </w:rPr>
        <w:t>The</w:t>
      </w:r>
      <w:r>
        <w:rPr>
          <w:color w:val="231F20"/>
          <w:spacing w:val="-2"/>
          <w:sz w:val="14"/>
        </w:rPr>
        <w:t xml:space="preserve"> </w:t>
      </w:r>
      <w:r>
        <w:rPr>
          <w:color w:val="231F20"/>
          <w:sz w:val="14"/>
        </w:rPr>
        <w:t>small</w:t>
      </w:r>
      <w:r>
        <w:rPr>
          <w:color w:val="231F20"/>
          <w:spacing w:val="-1"/>
          <w:sz w:val="14"/>
        </w:rPr>
        <w:t xml:space="preserve"> </w:t>
      </w:r>
      <w:r>
        <w:rPr>
          <w:color w:val="231F20"/>
          <w:sz w:val="14"/>
        </w:rPr>
        <w:t>ribbed</w:t>
      </w:r>
      <w:r>
        <w:rPr>
          <w:color w:val="231F20"/>
          <w:spacing w:val="-2"/>
          <w:sz w:val="14"/>
        </w:rPr>
        <w:t xml:space="preserve"> </w:t>
      </w:r>
      <w:r>
        <w:rPr>
          <w:color w:val="231F20"/>
          <w:sz w:val="14"/>
        </w:rPr>
        <w:t>surface should be should face upward (Fig.12b) Make sure the groove of the seal ring well fit in the squeezing</w:t>
      </w:r>
      <w:r>
        <w:rPr>
          <w:color w:val="231F20"/>
          <w:spacing w:val="-3"/>
          <w:sz w:val="14"/>
        </w:rPr>
        <w:t xml:space="preserve"> </w:t>
      </w:r>
      <w:r>
        <w:rPr>
          <w:color w:val="231F20"/>
          <w:sz w:val="14"/>
        </w:rPr>
        <w:t>bowl.</w:t>
      </w:r>
    </w:p>
    <w:p w14:paraId="53B1AD82" w14:textId="77777777" w:rsidR="006D53F6" w:rsidRDefault="00CD6B38">
      <w:pPr>
        <w:pStyle w:val="Prrafodelista"/>
        <w:numPr>
          <w:ilvl w:val="1"/>
          <w:numId w:val="12"/>
        </w:numPr>
        <w:tabs>
          <w:tab w:val="left" w:pos="558"/>
        </w:tabs>
        <w:spacing w:before="2" w:line="249" w:lineRule="auto"/>
        <w:ind w:right="316" w:hanging="221"/>
        <w:rPr>
          <w:sz w:val="14"/>
        </w:rPr>
      </w:pPr>
      <w:r>
        <w:rPr>
          <w:color w:val="231F20"/>
          <w:sz w:val="14"/>
        </w:rPr>
        <w:t>The big flat size of the seal ring will be inside while the small and ribbed side is outside the Squeezing Bowl. (Fig</w:t>
      </w:r>
      <w:r>
        <w:rPr>
          <w:color w:val="231F20"/>
          <w:spacing w:val="-4"/>
          <w:sz w:val="14"/>
        </w:rPr>
        <w:t xml:space="preserve"> </w:t>
      </w:r>
      <w:r>
        <w:rPr>
          <w:color w:val="231F20"/>
          <w:sz w:val="14"/>
        </w:rPr>
        <w:t>12c)</w:t>
      </w:r>
    </w:p>
    <w:p w14:paraId="625A2885" w14:textId="77777777" w:rsidR="006D53F6" w:rsidRDefault="006D53F6">
      <w:pPr>
        <w:pStyle w:val="Textoindependiente"/>
        <w:spacing w:before="7" w:after="1"/>
      </w:pPr>
    </w:p>
    <w:p w14:paraId="37D15D6B" w14:textId="77777777" w:rsidR="006D53F6" w:rsidRDefault="00CD6B38">
      <w:pPr>
        <w:tabs>
          <w:tab w:val="left" w:pos="2476"/>
          <w:tab w:val="left" w:pos="4020"/>
        </w:tabs>
        <w:ind w:left="975"/>
        <w:rPr>
          <w:sz w:val="20"/>
        </w:rPr>
      </w:pPr>
      <w:r>
        <w:rPr>
          <w:noProof/>
          <w:sz w:val="20"/>
        </w:rPr>
        <w:drawing>
          <wp:inline distT="0" distB="0" distL="0" distR="0" wp14:anchorId="245B9604" wp14:editId="6896D15F">
            <wp:extent cx="516255" cy="533400"/>
            <wp:effectExtent l="0" t="0" r="17145" b="0"/>
            <wp:docPr id="22"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5.png"/>
                    <pic:cNvPicPr>
                      <a:picLocks noChangeAspect="1"/>
                    </pic:cNvPicPr>
                  </pic:nvPicPr>
                  <pic:blipFill>
                    <a:blip r:embed="rId50" cstate="print"/>
                    <a:stretch>
                      <a:fillRect/>
                    </a:stretch>
                  </pic:blipFill>
                  <pic:spPr>
                    <a:xfrm>
                      <a:off x="0" y="0"/>
                      <a:ext cx="516728" cy="533400"/>
                    </a:xfrm>
                    <a:prstGeom prst="rect">
                      <a:avLst/>
                    </a:prstGeom>
                  </pic:spPr>
                </pic:pic>
              </a:graphicData>
            </a:graphic>
          </wp:inline>
        </w:drawing>
      </w:r>
      <w:r>
        <w:rPr>
          <w:sz w:val="20"/>
        </w:rPr>
        <w:tab/>
      </w:r>
      <w:r>
        <w:rPr>
          <w:noProof/>
          <w:sz w:val="20"/>
        </w:rPr>
        <w:drawing>
          <wp:inline distT="0" distB="0" distL="0" distR="0" wp14:anchorId="7CEB1302" wp14:editId="61452A56">
            <wp:extent cx="518160" cy="685800"/>
            <wp:effectExtent l="0" t="0" r="15240" b="0"/>
            <wp:docPr id="24"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6.png"/>
                    <pic:cNvPicPr>
                      <a:picLocks noChangeAspect="1"/>
                    </pic:cNvPicPr>
                  </pic:nvPicPr>
                  <pic:blipFill>
                    <a:blip r:embed="rId51" cstate="print"/>
                    <a:stretch>
                      <a:fillRect/>
                    </a:stretch>
                  </pic:blipFill>
                  <pic:spPr>
                    <a:xfrm>
                      <a:off x="0" y="0"/>
                      <a:ext cx="518254" cy="685800"/>
                    </a:xfrm>
                    <a:prstGeom prst="rect">
                      <a:avLst/>
                    </a:prstGeom>
                  </pic:spPr>
                </pic:pic>
              </a:graphicData>
            </a:graphic>
          </wp:inline>
        </w:drawing>
      </w:r>
      <w:r>
        <w:rPr>
          <w:sz w:val="20"/>
        </w:rPr>
        <w:tab/>
      </w:r>
      <w:r>
        <w:rPr>
          <w:noProof/>
          <w:sz w:val="20"/>
        </w:rPr>
        <w:drawing>
          <wp:inline distT="0" distB="0" distL="0" distR="0" wp14:anchorId="357613C3" wp14:editId="0DE0F69C">
            <wp:extent cx="516255" cy="533400"/>
            <wp:effectExtent l="0" t="0" r="17145" b="0"/>
            <wp:docPr id="26"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7.png"/>
                    <pic:cNvPicPr>
                      <a:picLocks noChangeAspect="1"/>
                    </pic:cNvPicPr>
                  </pic:nvPicPr>
                  <pic:blipFill>
                    <a:blip r:embed="rId52" cstate="print"/>
                    <a:stretch>
                      <a:fillRect/>
                    </a:stretch>
                  </pic:blipFill>
                  <pic:spPr>
                    <a:xfrm>
                      <a:off x="0" y="0"/>
                      <a:ext cx="516580" cy="533400"/>
                    </a:xfrm>
                    <a:prstGeom prst="rect">
                      <a:avLst/>
                    </a:prstGeom>
                  </pic:spPr>
                </pic:pic>
              </a:graphicData>
            </a:graphic>
          </wp:inline>
        </w:drawing>
      </w:r>
    </w:p>
    <w:p w14:paraId="75F9A94F" w14:textId="77777777" w:rsidR="006D53F6" w:rsidRDefault="006D53F6">
      <w:pPr>
        <w:rPr>
          <w:sz w:val="20"/>
        </w:rPr>
        <w:sectPr w:rsidR="006D53F6" w:rsidSect="00433B8B">
          <w:type w:val="continuous"/>
          <w:pgSz w:w="6520" w:h="9640"/>
          <w:pgMar w:top="1276" w:right="460" w:bottom="380" w:left="460" w:header="720" w:footer="720" w:gutter="0"/>
          <w:cols w:space="720"/>
        </w:sectPr>
      </w:pPr>
    </w:p>
    <w:p w14:paraId="05E13AEE" w14:textId="77777777" w:rsidR="006D53F6" w:rsidRDefault="00CD6B38">
      <w:pPr>
        <w:pStyle w:val="Textoindependiente"/>
        <w:spacing w:before="54"/>
        <w:ind w:left="1059"/>
      </w:pPr>
      <w:r>
        <w:rPr>
          <w:color w:val="050100"/>
        </w:rPr>
        <w:t>Fig 12a</w:t>
      </w:r>
    </w:p>
    <w:p w14:paraId="2C9E806C" w14:textId="77777777" w:rsidR="006D53F6" w:rsidRDefault="00CD6B38">
      <w:pPr>
        <w:pStyle w:val="Textoindependiente"/>
        <w:spacing w:before="54"/>
        <w:ind w:left="749"/>
      </w:pPr>
      <w:r>
        <w:br w:type="column"/>
      </w:r>
      <w:r>
        <w:rPr>
          <w:color w:val="050100"/>
        </w:rPr>
        <w:t>Fig 12b</w:t>
      </w:r>
    </w:p>
    <w:p w14:paraId="57B17F68" w14:textId="77777777" w:rsidR="006D53F6" w:rsidRDefault="00CD6B38">
      <w:pPr>
        <w:pStyle w:val="Textoindependiente"/>
        <w:spacing w:before="54"/>
        <w:ind w:left="790" w:right="977"/>
        <w:jc w:val="center"/>
      </w:pPr>
      <w:r>
        <w:br w:type="column"/>
      </w:r>
      <w:r>
        <w:rPr>
          <w:color w:val="050100"/>
        </w:rPr>
        <w:t>Fig 12c</w:t>
      </w:r>
    </w:p>
    <w:p w14:paraId="4F71A042" w14:textId="77777777" w:rsidR="006D53F6" w:rsidRDefault="006D53F6">
      <w:pPr>
        <w:jc w:val="center"/>
        <w:sectPr w:rsidR="006D53F6">
          <w:type w:val="continuous"/>
          <w:pgSz w:w="6520" w:h="9640"/>
          <w:pgMar w:top="940" w:right="460" w:bottom="380" w:left="460" w:header="720" w:footer="720" w:gutter="0"/>
          <w:cols w:num="3" w:space="720" w:equalWidth="0">
            <w:col w:w="1792" w:space="40"/>
            <w:col w:w="1462" w:space="39"/>
            <w:col w:w="2267"/>
          </w:cols>
        </w:sectPr>
      </w:pPr>
    </w:p>
    <w:p w14:paraId="551DD7E5" w14:textId="77777777" w:rsidR="006D53F6" w:rsidRDefault="00CD6B38">
      <w:pPr>
        <w:pStyle w:val="Prrafodelista"/>
        <w:numPr>
          <w:ilvl w:val="0"/>
          <w:numId w:val="12"/>
        </w:numPr>
        <w:tabs>
          <w:tab w:val="left" w:pos="322"/>
        </w:tabs>
        <w:spacing w:before="124"/>
        <w:ind w:left="322"/>
        <w:rPr>
          <w:sz w:val="14"/>
        </w:rPr>
      </w:pPr>
      <w:r>
        <w:rPr>
          <w:color w:val="231F20"/>
          <w:sz w:val="14"/>
        </w:rPr>
        <w:t>Do not put the Power Base into water for cleaning. Wipe it with damp cloth</w:t>
      </w:r>
      <w:r>
        <w:rPr>
          <w:color w:val="231F20"/>
          <w:spacing w:val="-19"/>
          <w:sz w:val="14"/>
        </w:rPr>
        <w:t xml:space="preserve"> </w:t>
      </w:r>
      <w:r>
        <w:rPr>
          <w:color w:val="231F20"/>
          <w:spacing w:val="-3"/>
          <w:sz w:val="14"/>
        </w:rPr>
        <w:t>only.</w:t>
      </w:r>
    </w:p>
    <w:p w14:paraId="74F056D0" w14:textId="77777777" w:rsidR="006D53F6" w:rsidRDefault="00CD6B38">
      <w:pPr>
        <w:pStyle w:val="Prrafodelista"/>
        <w:numPr>
          <w:ilvl w:val="0"/>
          <w:numId w:val="12"/>
        </w:numPr>
        <w:tabs>
          <w:tab w:val="left" w:pos="315"/>
        </w:tabs>
        <w:ind w:left="314" w:hanging="188"/>
        <w:rPr>
          <w:sz w:val="14"/>
        </w:rPr>
      </w:pPr>
      <w:r>
        <w:rPr>
          <w:color w:val="231F20"/>
          <w:sz w:val="14"/>
        </w:rPr>
        <w:t xml:space="preserve">After cleaning, please dry the parts thoroughly and store them in a </w:t>
      </w:r>
      <w:r>
        <w:rPr>
          <w:color w:val="231F20"/>
          <w:spacing w:val="-4"/>
          <w:sz w:val="14"/>
        </w:rPr>
        <w:t xml:space="preserve">dry, </w:t>
      </w:r>
      <w:r>
        <w:rPr>
          <w:color w:val="231F20"/>
          <w:sz w:val="14"/>
        </w:rPr>
        <w:t>cool</w:t>
      </w:r>
      <w:r>
        <w:rPr>
          <w:color w:val="231F20"/>
          <w:spacing w:val="-14"/>
          <w:sz w:val="14"/>
        </w:rPr>
        <w:t xml:space="preserve"> </w:t>
      </w:r>
      <w:r>
        <w:rPr>
          <w:color w:val="231F20"/>
          <w:sz w:val="14"/>
        </w:rPr>
        <w:t>place.</w:t>
      </w:r>
    </w:p>
    <w:p w14:paraId="433F559C" w14:textId="77777777" w:rsidR="006D53F6" w:rsidRDefault="006D53F6">
      <w:pPr>
        <w:rPr>
          <w:sz w:val="14"/>
        </w:rPr>
        <w:sectPr w:rsidR="006D53F6">
          <w:type w:val="continuous"/>
          <w:pgSz w:w="6520" w:h="9640"/>
          <w:pgMar w:top="940" w:right="460" w:bottom="380" w:left="460" w:header="720" w:footer="720" w:gutter="0"/>
          <w:cols w:space="720"/>
        </w:sectPr>
      </w:pPr>
    </w:p>
    <w:p w14:paraId="6FC418D0" w14:textId="77777777" w:rsidR="006D53F6" w:rsidRDefault="00CD6B38">
      <w:pPr>
        <w:pStyle w:val="Ttulo1"/>
        <w:ind w:right="1902" w:firstLineChars="1000" w:firstLine="2008"/>
        <w:rPr>
          <w:rFonts w:eastAsia="SimSun"/>
          <w:lang w:eastAsia="zh-CN"/>
        </w:rPr>
      </w:pPr>
      <w:r>
        <w:rPr>
          <w:noProof/>
        </w:rPr>
        <w:lastRenderedPageBreak/>
        <mc:AlternateContent>
          <mc:Choice Requires="wps">
            <w:drawing>
              <wp:anchor distT="0" distB="0" distL="114300" distR="114300" simplePos="0" relativeHeight="251691008" behindDoc="0" locked="0" layoutInCell="1" allowOverlap="1" wp14:anchorId="0A617F30" wp14:editId="595916F9">
                <wp:simplePos x="0" y="0"/>
                <wp:positionH relativeFrom="page">
                  <wp:posOffset>435610</wp:posOffset>
                </wp:positionH>
                <wp:positionV relativeFrom="paragraph">
                  <wp:posOffset>40640</wp:posOffset>
                </wp:positionV>
                <wp:extent cx="1086485" cy="163195"/>
                <wp:effectExtent l="0" t="0" r="18415" b="8255"/>
                <wp:wrapNone/>
                <wp:docPr id="68" name="矩形 47"/>
                <wp:cNvGraphicFramePr/>
                <a:graphic xmlns:a="http://schemas.openxmlformats.org/drawingml/2006/main">
                  <a:graphicData uri="http://schemas.microsoft.com/office/word/2010/wordprocessingShape">
                    <wps:wsp>
                      <wps:cNvSpPr/>
                      <wps:spPr>
                        <a:xfrm>
                          <a:off x="0" y="0"/>
                          <a:ext cx="1086485" cy="163195"/>
                        </a:xfrm>
                        <a:prstGeom prst="rect">
                          <a:avLst/>
                        </a:prstGeom>
                        <a:solidFill>
                          <a:srgbClr val="D1D3D4"/>
                        </a:solidFill>
                        <a:ln>
                          <a:noFill/>
                        </a:ln>
                      </wps:spPr>
                      <wps:bodyPr upright="1"/>
                    </wps:wsp>
                  </a:graphicData>
                </a:graphic>
              </wp:anchor>
            </w:drawing>
          </mc:Choice>
          <mc:Fallback>
            <w:pict>
              <v:rect w14:anchorId="573B3EFE" id="矩形 47" o:spid="_x0000_s1026" style="position:absolute;margin-left:34.3pt;margin-top:3.2pt;width:85.55pt;height:12.85pt;z-index:25169100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" fillcolor="#d1d3d4" stroked="f">
                <w10:wrap anchorx="page"/>
              </v:rect>
            </w:pict>
          </mc:Fallback>
        </mc:AlternateContent>
      </w:r>
      <w:r>
        <w:rPr>
          <w:noProof/>
        </w:rPr>
        <mc:AlternateContent>
          <mc:Choice Requires="wps">
            <w:drawing>
              <wp:anchor distT="0" distB="0" distL="114300" distR="114300" simplePos="0" relativeHeight="251692032" behindDoc="0" locked="0" layoutInCell="1" allowOverlap="1" wp14:anchorId="49D333AF" wp14:editId="4672A9A0">
                <wp:simplePos x="0" y="0"/>
                <wp:positionH relativeFrom="page">
                  <wp:posOffset>2618740</wp:posOffset>
                </wp:positionH>
                <wp:positionV relativeFrom="paragraph">
                  <wp:posOffset>40640</wp:posOffset>
                </wp:positionV>
                <wp:extent cx="1158875" cy="163195"/>
                <wp:effectExtent l="0" t="0" r="3175" b="8255"/>
                <wp:wrapNone/>
                <wp:docPr id="69" name="矩形 48"/>
                <wp:cNvGraphicFramePr/>
                <a:graphic xmlns:a="http://schemas.openxmlformats.org/drawingml/2006/main">
                  <a:graphicData uri="http://schemas.microsoft.com/office/word/2010/wordprocessingShape">
                    <wps:wsp>
                      <wps:cNvSpPr/>
                      <wps:spPr>
                        <a:xfrm>
                          <a:off x="0" y="0"/>
                          <a:ext cx="1158875" cy="163195"/>
                        </a:xfrm>
                        <a:prstGeom prst="rect">
                          <a:avLst/>
                        </a:prstGeom>
                        <a:solidFill>
                          <a:srgbClr val="D1D3D4"/>
                        </a:solidFill>
                        <a:ln>
                          <a:noFill/>
                        </a:ln>
                      </wps:spPr>
                      <wps:bodyPr upright="1"/>
                    </wps:wsp>
                  </a:graphicData>
                </a:graphic>
              </wp:anchor>
            </w:drawing>
          </mc:Choice>
          <mc:Fallback>
            <w:pict>
              <v:rect w14:anchorId="03637C5A" id="矩形 48" o:spid="_x0000_s1026" style="position:absolute;margin-left:206.2pt;margin-top:3.2pt;width:91.25pt;height:12.85pt;z-index:25169203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" fillcolor="#d1d3d4" stroked="f">
                <w10:wrap anchorx="page"/>
              </v:rect>
            </w:pict>
          </mc:Fallback>
        </mc:AlternateContent>
      </w:r>
      <w:r>
        <w:rPr>
          <w:color w:val="231F20"/>
        </w:rPr>
        <w:t>STORAG</w:t>
      </w:r>
      <w:r>
        <w:rPr>
          <w:rFonts w:eastAsia="SimSun" w:hint="eastAsia"/>
          <w:color w:val="231F20"/>
          <w:lang w:eastAsia="zh-CN"/>
        </w:rPr>
        <w:t>E</w:t>
      </w:r>
    </w:p>
    <w:p w14:paraId="50F8C6EB" w14:textId="77777777" w:rsidR="006D53F6" w:rsidRDefault="006D53F6">
      <w:pPr>
        <w:pStyle w:val="Textoindependiente"/>
        <w:spacing w:before="10"/>
        <w:rPr>
          <w:b/>
          <w:sz w:val="9"/>
        </w:rPr>
      </w:pPr>
    </w:p>
    <w:p w14:paraId="72F3F9D0" w14:textId="77777777" w:rsidR="006D53F6" w:rsidRDefault="00CD6B38">
      <w:pPr>
        <w:pStyle w:val="Prrafodelista"/>
        <w:numPr>
          <w:ilvl w:val="0"/>
          <w:numId w:val="13"/>
        </w:numPr>
        <w:tabs>
          <w:tab w:val="left" w:pos="381"/>
        </w:tabs>
        <w:spacing w:before="96"/>
        <w:ind w:hanging="196"/>
        <w:rPr>
          <w:sz w:val="14"/>
        </w:rPr>
      </w:pPr>
      <w:r>
        <w:rPr>
          <w:color w:val="050100"/>
          <w:sz w:val="14"/>
        </w:rPr>
        <w:t>Follow cleaning instructions to well maintain the unit before</w:t>
      </w:r>
      <w:r>
        <w:rPr>
          <w:color w:val="050100"/>
          <w:spacing w:val="-10"/>
          <w:sz w:val="14"/>
        </w:rPr>
        <w:t xml:space="preserve"> </w:t>
      </w:r>
      <w:r>
        <w:rPr>
          <w:color w:val="050100"/>
          <w:sz w:val="14"/>
        </w:rPr>
        <w:t>storage.</w:t>
      </w:r>
    </w:p>
    <w:p w14:paraId="14C3959A" w14:textId="77777777" w:rsidR="006D53F6" w:rsidRDefault="00CD6B38">
      <w:pPr>
        <w:pStyle w:val="Prrafodelista"/>
        <w:numPr>
          <w:ilvl w:val="0"/>
          <w:numId w:val="13"/>
        </w:numPr>
        <w:tabs>
          <w:tab w:val="left" w:pos="378"/>
        </w:tabs>
        <w:spacing w:before="79"/>
        <w:ind w:left="377" w:hanging="193"/>
        <w:rPr>
          <w:sz w:val="14"/>
        </w:rPr>
      </w:pPr>
      <w:r>
        <w:rPr>
          <w:color w:val="050100"/>
          <w:sz w:val="14"/>
        </w:rPr>
        <w:t>Tidy up the power cord</w:t>
      </w:r>
      <w:r>
        <w:rPr>
          <w:color w:val="050100"/>
          <w:spacing w:val="-4"/>
          <w:sz w:val="14"/>
        </w:rPr>
        <w:t xml:space="preserve"> </w:t>
      </w:r>
      <w:r>
        <w:rPr>
          <w:color w:val="050100"/>
          <w:sz w:val="14"/>
        </w:rPr>
        <w:t>set.</w:t>
      </w:r>
    </w:p>
    <w:p w14:paraId="2E4F044C" w14:textId="77777777" w:rsidR="006D53F6" w:rsidRDefault="00CD6B38">
      <w:pPr>
        <w:pStyle w:val="Prrafodelista"/>
        <w:numPr>
          <w:ilvl w:val="0"/>
          <w:numId w:val="13"/>
        </w:numPr>
        <w:tabs>
          <w:tab w:val="left" w:pos="381"/>
        </w:tabs>
        <w:spacing w:before="79"/>
        <w:ind w:hanging="196"/>
        <w:rPr>
          <w:sz w:val="14"/>
        </w:rPr>
      </w:pPr>
      <w:r>
        <w:rPr>
          <w:color w:val="050100"/>
          <w:sz w:val="14"/>
        </w:rPr>
        <w:t>Keep the unit away from children’s easy</w:t>
      </w:r>
      <w:r>
        <w:rPr>
          <w:color w:val="050100"/>
          <w:spacing w:val="-6"/>
          <w:sz w:val="14"/>
        </w:rPr>
        <w:t xml:space="preserve"> </w:t>
      </w:r>
      <w:r>
        <w:rPr>
          <w:color w:val="050100"/>
          <w:sz w:val="14"/>
        </w:rPr>
        <w:t>access.</w:t>
      </w:r>
    </w:p>
    <w:p w14:paraId="286498CC" w14:textId="77777777" w:rsidR="006D53F6" w:rsidRDefault="00CD6B38">
      <w:pPr>
        <w:pStyle w:val="Prrafodelista"/>
        <w:numPr>
          <w:ilvl w:val="0"/>
          <w:numId w:val="13"/>
        </w:numPr>
        <w:tabs>
          <w:tab w:val="left" w:pos="381"/>
        </w:tabs>
        <w:spacing w:before="79"/>
        <w:ind w:hanging="196"/>
        <w:rPr>
          <w:sz w:val="14"/>
        </w:rPr>
      </w:pPr>
      <w:r>
        <w:rPr>
          <w:color w:val="050100"/>
          <w:sz w:val="14"/>
        </w:rPr>
        <w:t xml:space="preserve">Store the unit and the accessories at a </w:t>
      </w:r>
      <w:r>
        <w:rPr>
          <w:color w:val="050100"/>
          <w:spacing w:val="-4"/>
          <w:sz w:val="14"/>
        </w:rPr>
        <w:t xml:space="preserve">dry, </w:t>
      </w:r>
      <w:r>
        <w:rPr>
          <w:color w:val="050100"/>
          <w:sz w:val="14"/>
        </w:rPr>
        <w:t>cool</w:t>
      </w:r>
      <w:r>
        <w:rPr>
          <w:color w:val="050100"/>
          <w:spacing w:val="-5"/>
          <w:sz w:val="14"/>
        </w:rPr>
        <w:t xml:space="preserve"> </w:t>
      </w:r>
      <w:r>
        <w:rPr>
          <w:color w:val="050100"/>
          <w:sz w:val="14"/>
        </w:rPr>
        <w:t>place.</w:t>
      </w:r>
    </w:p>
    <w:p w14:paraId="3646A500" w14:textId="77777777" w:rsidR="006D53F6" w:rsidRDefault="00CD6B38">
      <w:pPr>
        <w:pStyle w:val="Textoindependiente"/>
        <w:rPr>
          <w:sz w:val="16"/>
        </w:rPr>
      </w:pPr>
      <w:r>
        <w:rPr>
          <w:noProof/>
        </w:rPr>
        <mc:AlternateContent>
          <mc:Choice Requires="wpg">
            <w:drawing>
              <wp:anchor distT="0" distB="0" distL="114300" distR="114300" simplePos="0" relativeHeight="251689984" behindDoc="1" locked="0" layoutInCell="1" allowOverlap="1" wp14:anchorId="37E22BED" wp14:editId="7ABC03E7">
                <wp:simplePos x="0" y="0"/>
                <wp:positionH relativeFrom="page">
                  <wp:posOffset>404495</wp:posOffset>
                </wp:positionH>
                <wp:positionV relativeFrom="paragraph">
                  <wp:posOffset>141605</wp:posOffset>
                </wp:positionV>
                <wp:extent cx="3357245" cy="483870"/>
                <wp:effectExtent l="0" t="0" r="14605" b="11430"/>
                <wp:wrapTopAndBottom/>
                <wp:docPr id="67" name="组合 49"/>
                <wp:cNvGraphicFramePr/>
                <a:graphic xmlns:a="http://schemas.openxmlformats.org/drawingml/2006/main">
                  <a:graphicData uri="http://schemas.microsoft.com/office/word/2010/wordprocessingGroup">
                    <wpg:wgp>
                      <wpg:cNvGrpSpPr/>
                      <wpg:grpSpPr>
                        <a:xfrm>
                          <a:off x="0" y="0"/>
                          <a:ext cx="3357245" cy="483870"/>
                          <a:chOff x="637" y="223"/>
                          <a:chExt cx="5287" cy="762"/>
                        </a:xfrm>
                      </wpg:grpSpPr>
                      <wps:wsp>
                        <wps:cNvPr id="64" name="矩形 50"/>
                        <wps:cNvSpPr/>
                        <wps:spPr>
                          <a:xfrm>
                            <a:off x="647" y="233"/>
                            <a:ext cx="5267" cy="742"/>
                          </a:xfrm>
                          <a:prstGeom prst="rect">
                            <a:avLst/>
                          </a:prstGeom>
                          <a:noFill/>
                          <a:ln w="12700" cap="flat" cmpd="sng">
                            <a:solidFill>
                              <a:srgbClr val="231F20"/>
                            </a:solidFill>
                            <a:prstDash val="solid"/>
                            <a:miter/>
                            <a:headEnd type="none" w="med" len="med"/>
                            <a:tailEnd type="none" w="med" len="med"/>
                          </a:ln>
                        </wps:spPr>
                        <wps:bodyPr upright="1"/>
                      </wps:wsp>
                      <wps:wsp>
                        <wps:cNvPr id="65" name="文本框 51"/>
                        <wps:cNvSpPr txBox="1"/>
                        <wps:spPr>
                          <a:xfrm>
                            <a:off x="657" y="560"/>
                            <a:ext cx="5247" cy="404"/>
                          </a:xfrm>
                          <a:prstGeom prst="rect">
                            <a:avLst/>
                          </a:prstGeom>
                          <a:noFill/>
                          <a:ln>
                            <a:noFill/>
                          </a:ln>
                        </wps:spPr>
                        <wps:txbx>
                          <w:txbxContent>
                            <w:p w14:paraId="06801937" w14:textId="77777777" w:rsidR="006D53F6" w:rsidRDefault="00CD6B38">
                              <w:pPr>
                                <w:spacing w:before="136"/>
                                <w:ind w:left="156"/>
                                <w:rPr>
                                  <w:sz w:val="14"/>
                                </w:rPr>
                              </w:pPr>
                              <w:r>
                                <w:rPr>
                                  <w:color w:val="231F20"/>
                                  <w:sz w:val="14"/>
                                </w:rPr>
                                <w:t>Please make sure the unit and parts are dry before storing it.</w:t>
                              </w:r>
                            </w:p>
                          </w:txbxContent>
                        </wps:txbx>
                        <wps:bodyPr lIns="0" tIns="0" rIns="0" bIns="0" upright="1"/>
                      </wps:wsp>
                      <wps:wsp>
                        <wps:cNvPr id="66" name="文本框 52"/>
                        <wps:cNvSpPr txBox="1"/>
                        <wps:spPr>
                          <a:xfrm>
                            <a:off x="657" y="243"/>
                            <a:ext cx="5247" cy="318"/>
                          </a:xfrm>
                          <a:prstGeom prst="rect">
                            <a:avLst/>
                          </a:prstGeom>
                          <a:solidFill>
                            <a:srgbClr val="D1D3D4"/>
                          </a:solidFill>
                          <a:ln>
                            <a:noFill/>
                          </a:ln>
                        </wps:spPr>
                        <wps:txbx>
                          <w:txbxContent>
                            <w:p w14:paraId="62F597C0" w14:textId="77777777" w:rsidR="006D53F6" w:rsidRDefault="00CD6B38">
                              <w:pPr>
                                <w:spacing w:before="59"/>
                                <w:ind w:left="156"/>
                                <w:rPr>
                                  <w:b/>
                                  <w:sz w:val="20"/>
                                </w:rPr>
                              </w:pPr>
                              <w:r>
                                <w:rPr>
                                  <w:b/>
                                  <w:color w:val="231F20"/>
                                  <w:sz w:val="20"/>
                                </w:rPr>
                                <w:t>NOTE :</w:t>
                              </w:r>
                            </w:p>
                          </w:txbxContent>
                        </wps:txbx>
                        <wps:bodyPr lIns="0" tIns="0" rIns="0" bIns="0" upright="1"/>
                      </wps:wsp>
                    </wpg:wgp>
                  </a:graphicData>
                </a:graphic>
              </wp:anchor>
            </w:drawing>
          </mc:Choice>
          <mc:Fallback>
            <w:pict>
              <v:group w14:anchorId="37E22BED" id="组合 49" o:spid="_x0000_s1049" style="position:absolute;margin-left:31.85pt;margin-top:11.15pt;width:264.35pt;height:38.1pt;z-index:-251626496;mso-position-horizontal-relative:page" coordorigin="637,223" coordsize="5287,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">
                <v:rect id="矩形 50" o:spid="_x0000_s1050" style="position:absolute;left:647;top:233;width:5267;height:7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" filled="f" strokecolor="#231f20" strokeweight="1pt"/>
                <v:shape id="文本框 51" o:spid="_x0000_s1051" type="#_x0000_t202" style="position:absolute;left:657;top:560;width:5247;height: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JSxAAAANsAAAAPAAAAZHJzL2Rvd25yZXYueG1sRI9Ba8JA&#10;FITvBf/D8oTe6sZCQx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F1IclLEAAAA2wAAAA8A&#10;AAAAAAAAAAAAAAAABwIAAGRycy9kb3ducmV2LnhtbFBLBQYAAAAAAwADALcAAAD4AgAAAAA=&#10;" filled="f" stroked="f">
                  <v:textbox inset="0,0,0,0">
                    <w:txbxContent>
                      <w:p w14:paraId="06801937" w14:textId="77777777" w:rsidR="006D53F6" w:rsidRDefault="00CD6B38">
                        <w:pPr>
                          <w:spacing w:before="136"/>
                          <w:ind w:left="156"/>
                          <w:rPr>
                            <w:sz w:val="14"/>
                          </w:rPr>
                        </w:pPr>
                        <w:r>
                          <w:rPr>
                            <w:color w:val="231F20"/>
                            <w:sz w:val="14"/>
                          </w:rPr>
                          <w:t>Please make sure the unit and parts are dry before storing it.</w:t>
                        </w:r>
                      </w:p>
                    </w:txbxContent>
                  </v:textbox>
                </v:shape>
                <v:shape id="文本框 52" o:spid="_x0000_s1052" type="#_x0000_t202" style="position:absolute;left:657;top:243;width:5247;height: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" fillcolor="#d1d3d4" stroked="f">
                  <v:textbox inset="0,0,0,0">
                    <w:txbxContent>
                      <w:p w14:paraId="62F597C0" w14:textId="77777777" w:rsidR="006D53F6" w:rsidRDefault="00CD6B38">
                        <w:pPr>
                          <w:spacing w:before="59"/>
                          <w:ind w:left="156"/>
                          <w:rPr>
                            <w:b/>
                            <w:sz w:val="20"/>
                          </w:rPr>
                        </w:pPr>
                        <w:proofErr w:type="gramStart"/>
                        <w:r>
                          <w:rPr>
                            <w:b/>
                            <w:color w:val="231F20"/>
                            <w:sz w:val="20"/>
                          </w:rPr>
                          <w:t>NOTE :</w:t>
                        </w:r>
                        <w:proofErr w:type="gramEnd"/>
                      </w:p>
                    </w:txbxContent>
                  </v:textbox>
                </v:shape>
                <w10:wrap type="topAndBottom" anchorx="page"/>
              </v:group>
            </w:pict>
          </mc:Fallback>
        </mc:AlternateContent>
      </w:r>
    </w:p>
    <w:p w14:paraId="4F34B123" w14:textId="77777777" w:rsidR="006D53F6" w:rsidRDefault="006D53F6">
      <w:pPr>
        <w:pStyle w:val="Textoindependiente"/>
        <w:rPr>
          <w:sz w:val="20"/>
        </w:rPr>
      </w:pPr>
    </w:p>
    <w:p w14:paraId="337C7823" w14:textId="77777777" w:rsidR="006D53F6" w:rsidRDefault="006D53F6">
      <w:pPr>
        <w:pStyle w:val="Textoindependiente"/>
        <w:spacing w:before="6"/>
        <w:rPr>
          <w:sz w:val="20"/>
        </w:rPr>
      </w:pPr>
    </w:p>
    <w:p w14:paraId="4919AA2F" w14:textId="77777777" w:rsidR="006D53F6" w:rsidRDefault="00CD6B38">
      <w:pPr>
        <w:pStyle w:val="Ttulo1"/>
        <w:spacing w:before="0"/>
        <w:ind w:right="1902"/>
        <w:rPr>
          <w:rFonts w:eastAsia="SimSun"/>
          <w:lang w:eastAsia="zh-CN"/>
        </w:rPr>
      </w:pPr>
      <w:r>
        <w:rPr>
          <w:noProof/>
        </w:rPr>
        <mc:AlternateContent>
          <mc:Choice Requires="wps">
            <w:drawing>
              <wp:anchor distT="0" distB="0" distL="114300" distR="114300" simplePos="0" relativeHeight="251693056" behindDoc="0" locked="0" layoutInCell="1" allowOverlap="1" wp14:anchorId="19EEA8D6" wp14:editId="73CFCD37">
                <wp:simplePos x="0" y="0"/>
                <wp:positionH relativeFrom="page">
                  <wp:posOffset>409575</wp:posOffset>
                </wp:positionH>
                <wp:positionV relativeFrom="paragraph">
                  <wp:posOffset>-20955</wp:posOffset>
                </wp:positionV>
                <wp:extent cx="1086485" cy="163195"/>
                <wp:effectExtent l="0" t="0" r="18415" b="8255"/>
                <wp:wrapNone/>
                <wp:docPr id="70" name="矩形 53"/>
                <wp:cNvGraphicFramePr/>
                <a:graphic xmlns:a="http://schemas.openxmlformats.org/drawingml/2006/main">
                  <a:graphicData uri="http://schemas.microsoft.com/office/word/2010/wordprocessingShape">
                    <wps:wsp>
                      <wps:cNvSpPr/>
                      <wps:spPr>
                        <a:xfrm>
                          <a:off x="0" y="0"/>
                          <a:ext cx="1086485" cy="163195"/>
                        </a:xfrm>
                        <a:prstGeom prst="rect">
                          <a:avLst/>
                        </a:prstGeom>
                        <a:solidFill>
                          <a:srgbClr val="D1D3D4"/>
                        </a:solidFill>
                        <a:ln>
                          <a:noFill/>
                        </a:ln>
                      </wps:spPr>
                      <wps:bodyPr upright="1"/>
                    </wps:wsp>
                  </a:graphicData>
                </a:graphic>
              </wp:anchor>
            </w:drawing>
          </mc:Choice>
          <mc:Fallback>
            <w:pict>
              <v:rect w14:anchorId="6B26DEAB" id="矩形 53" o:spid="_x0000_s1026" style="position:absolute;margin-left:32.25pt;margin-top:-1.65pt;width:85.55pt;height:12.85pt;z-index:25169305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" fillcolor="#d1d3d4" stroked="f">
                <w10:wrap anchorx="page"/>
              </v:rect>
            </w:pict>
          </mc:Fallback>
        </mc:AlternateContent>
      </w:r>
      <w:r>
        <w:rPr>
          <w:noProof/>
        </w:rPr>
        <mc:AlternateContent>
          <mc:Choice Requires="wps">
            <w:drawing>
              <wp:anchor distT="0" distB="0" distL="114300" distR="114300" simplePos="0" relativeHeight="251694080" behindDoc="0" locked="0" layoutInCell="1" allowOverlap="1" wp14:anchorId="0600AF05" wp14:editId="634705FE">
                <wp:simplePos x="0" y="0"/>
                <wp:positionH relativeFrom="page">
                  <wp:posOffset>2618740</wp:posOffset>
                </wp:positionH>
                <wp:positionV relativeFrom="paragraph">
                  <wp:posOffset>-20955</wp:posOffset>
                </wp:positionV>
                <wp:extent cx="1158875" cy="163195"/>
                <wp:effectExtent l="0" t="0" r="3175" b="8255"/>
                <wp:wrapNone/>
                <wp:docPr id="71" name="矩形 54"/>
                <wp:cNvGraphicFramePr/>
                <a:graphic xmlns:a="http://schemas.openxmlformats.org/drawingml/2006/main">
                  <a:graphicData uri="http://schemas.microsoft.com/office/word/2010/wordprocessingShape">
                    <wps:wsp>
                      <wps:cNvSpPr/>
                      <wps:spPr>
                        <a:xfrm>
                          <a:off x="0" y="0"/>
                          <a:ext cx="1158875" cy="163195"/>
                        </a:xfrm>
                        <a:prstGeom prst="rect">
                          <a:avLst/>
                        </a:prstGeom>
                        <a:solidFill>
                          <a:srgbClr val="D1D3D4"/>
                        </a:solidFill>
                        <a:ln>
                          <a:noFill/>
                        </a:ln>
                      </wps:spPr>
                      <wps:bodyPr upright="1"/>
                    </wps:wsp>
                  </a:graphicData>
                </a:graphic>
              </wp:anchor>
            </w:drawing>
          </mc:Choice>
          <mc:Fallback>
            <w:pict>
              <v:rect w14:anchorId="6E08728D" id="矩形 54" o:spid="_x0000_s1026" style="position:absolute;margin-left:206.2pt;margin-top:-1.65pt;width:91.25pt;height:12.85pt;z-index:25169408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" fillcolor="#d1d3d4" stroked="f">
                <w10:wrap anchorx="page"/>
              </v:rect>
            </w:pict>
          </mc:Fallback>
        </mc:AlternateContent>
      </w:r>
      <w:r>
        <w:rPr>
          <w:color w:val="231F20"/>
        </w:rPr>
        <w:t>USEFUL TIPS</w:t>
      </w:r>
      <w:r>
        <w:rPr>
          <w:rFonts w:eastAsia="SimSun" w:hint="eastAsia"/>
          <w:color w:val="231F20"/>
          <w:lang w:eastAsia="zh-CN"/>
        </w:rPr>
        <w:t xml:space="preserve">         USEFUL TIPS</w:t>
      </w:r>
    </w:p>
    <w:p w14:paraId="78A2B43F" w14:textId="77777777" w:rsidR="006D53F6" w:rsidRDefault="006D53F6">
      <w:pPr>
        <w:pStyle w:val="Textoindependiente"/>
        <w:spacing w:before="6"/>
        <w:rPr>
          <w:b/>
          <w:sz w:val="22"/>
        </w:rPr>
      </w:pPr>
    </w:p>
    <w:tbl>
      <w:tblPr>
        <w:tblW w:w="5285" w:type="dxa"/>
        <w:tblInd w:w="199" w:type="dxa"/>
        <w:tblBorders>
          <w:top w:val="single" w:sz="6" w:space="0" w:color="050100"/>
          <w:left w:val="single" w:sz="6" w:space="0" w:color="050100"/>
          <w:bottom w:val="single" w:sz="6" w:space="0" w:color="050100"/>
          <w:right w:val="single" w:sz="6" w:space="0" w:color="050100"/>
          <w:insideH w:val="single" w:sz="6" w:space="0" w:color="050100"/>
          <w:insideV w:val="single" w:sz="6" w:space="0" w:color="050100"/>
        </w:tblBorders>
        <w:tblLayout w:type="fixed"/>
        <w:tblCellMar>
          <w:left w:w="0" w:type="dxa"/>
          <w:right w:w="0" w:type="dxa"/>
        </w:tblCellMar>
        <w:tblLook w:val="04A0" w:firstRow="1" w:lastRow="0" w:firstColumn="1" w:lastColumn="0" w:noHBand="0" w:noVBand="1"/>
      </w:tblPr>
      <w:tblGrid>
        <w:gridCol w:w="669"/>
        <w:gridCol w:w="2277"/>
        <w:gridCol w:w="2339"/>
      </w:tblGrid>
      <w:tr w:rsidR="006D53F6" w14:paraId="6C5C796A" w14:textId="77777777">
        <w:trPr>
          <w:trHeight w:val="331"/>
        </w:trPr>
        <w:tc>
          <w:tcPr>
            <w:tcW w:w="669" w:type="dxa"/>
            <w:shd w:val="clear" w:color="auto" w:fill="D1D3D4"/>
          </w:tcPr>
          <w:p w14:paraId="14E9D9AA" w14:textId="77777777" w:rsidR="006D53F6" w:rsidRDefault="00CD6B38">
            <w:pPr>
              <w:pStyle w:val="TableParagraph"/>
              <w:spacing w:before="92"/>
              <w:ind w:left="177" w:right="149"/>
              <w:jc w:val="center"/>
              <w:rPr>
                <w:b/>
                <w:sz w:val="14"/>
              </w:rPr>
            </w:pPr>
            <w:r>
              <w:rPr>
                <w:b/>
                <w:color w:val="231F20"/>
                <w:sz w:val="14"/>
              </w:rPr>
              <w:t>Item</w:t>
            </w:r>
          </w:p>
        </w:tc>
        <w:tc>
          <w:tcPr>
            <w:tcW w:w="2277" w:type="dxa"/>
            <w:shd w:val="clear" w:color="auto" w:fill="D1D3D4"/>
          </w:tcPr>
          <w:p w14:paraId="6A4FFD23" w14:textId="77777777" w:rsidR="006D53F6" w:rsidRDefault="00CD6B38">
            <w:pPr>
              <w:pStyle w:val="TableParagraph"/>
              <w:spacing w:before="92"/>
              <w:ind w:left="861" w:right="800"/>
              <w:jc w:val="center"/>
              <w:rPr>
                <w:b/>
                <w:sz w:val="14"/>
              </w:rPr>
            </w:pPr>
            <w:r>
              <w:rPr>
                <w:b/>
                <w:color w:val="231F20"/>
                <w:sz w:val="14"/>
              </w:rPr>
              <w:t>Warning</w:t>
            </w:r>
          </w:p>
        </w:tc>
        <w:tc>
          <w:tcPr>
            <w:tcW w:w="2339" w:type="dxa"/>
            <w:shd w:val="clear" w:color="auto" w:fill="D1D3D4"/>
          </w:tcPr>
          <w:p w14:paraId="19AF1244" w14:textId="77777777" w:rsidR="006D53F6" w:rsidRDefault="00CD6B38">
            <w:pPr>
              <w:pStyle w:val="TableParagraph"/>
              <w:spacing w:before="92"/>
              <w:ind w:left="921" w:right="857"/>
              <w:jc w:val="center"/>
              <w:rPr>
                <w:b/>
                <w:sz w:val="14"/>
              </w:rPr>
            </w:pPr>
            <w:r>
              <w:rPr>
                <w:b/>
                <w:color w:val="231F20"/>
                <w:sz w:val="14"/>
              </w:rPr>
              <w:t>Reason</w:t>
            </w:r>
          </w:p>
        </w:tc>
      </w:tr>
      <w:tr w:rsidR="006D53F6" w14:paraId="5E6DC1E8" w14:textId="77777777">
        <w:trPr>
          <w:trHeight w:val="542"/>
        </w:trPr>
        <w:tc>
          <w:tcPr>
            <w:tcW w:w="669" w:type="dxa"/>
          </w:tcPr>
          <w:p w14:paraId="32AAD8FC" w14:textId="77777777" w:rsidR="006D53F6" w:rsidRDefault="006D53F6">
            <w:pPr>
              <w:pStyle w:val="TableParagraph"/>
              <w:spacing w:before="6"/>
              <w:ind w:left="0"/>
              <w:rPr>
                <w:b/>
                <w:sz w:val="16"/>
              </w:rPr>
            </w:pPr>
          </w:p>
          <w:p w14:paraId="5F531097" w14:textId="77777777" w:rsidR="006D53F6" w:rsidRDefault="00CD6B38">
            <w:pPr>
              <w:pStyle w:val="TableParagraph"/>
              <w:ind w:left="20"/>
              <w:jc w:val="center"/>
              <w:rPr>
                <w:sz w:val="14"/>
              </w:rPr>
            </w:pPr>
            <w:r>
              <w:rPr>
                <w:color w:val="231F20"/>
                <w:sz w:val="14"/>
              </w:rPr>
              <w:t>1</w:t>
            </w:r>
          </w:p>
        </w:tc>
        <w:tc>
          <w:tcPr>
            <w:tcW w:w="2277" w:type="dxa"/>
          </w:tcPr>
          <w:p w14:paraId="10B050EB" w14:textId="77777777" w:rsidR="006D53F6" w:rsidRDefault="006D53F6">
            <w:pPr>
              <w:pStyle w:val="TableParagraph"/>
              <w:spacing w:before="6"/>
              <w:ind w:left="0"/>
              <w:rPr>
                <w:b/>
                <w:sz w:val="16"/>
              </w:rPr>
            </w:pPr>
          </w:p>
          <w:p w14:paraId="571CF59A" w14:textId="77777777" w:rsidR="006D53F6" w:rsidRDefault="00CD6B38">
            <w:pPr>
              <w:pStyle w:val="TableParagraph"/>
              <w:rPr>
                <w:sz w:val="14"/>
              </w:rPr>
            </w:pPr>
            <w:r>
              <w:rPr>
                <w:color w:val="231F20"/>
                <w:sz w:val="14"/>
              </w:rPr>
              <w:t>Not for Ice cube.</w:t>
            </w:r>
          </w:p>
        </w:tc>
        <w:tc>
          <w:tcPr>
            <w:tcW w:w="2339" w:type="dxa"/>
          </w:tcPr>
          <w:p w14:paraId="0D06F18F" w14:textId="77777777" w:rsidR="006D53F6" w:rsidRDefault="00CD6B38">
            <w:pPr>
              <w:pStyle w:val="TableParagraph"/>
              <w:spacing w:before="106" w:line="249" w:lineRule="auto"/>
              <w:ind w:right="209"/>
              <w:rPr>
                <w:sz w:val="14"/>
              </w:rPr>
            </w:pPr>
            <w:r>
              <w:rPr>
                <w:color w:val="231F20"/>
                <w:sz w:val="14"/>
              </w:rPr>
              <w:t>The ice cube is too hard. It may damage the squeezing parts.</w:t>
            </w:r>
          </w:p>
        </w:tc>
      </w:tr>
      <w:tr w:rsidR="006D53F6" w14:paraId="17F06F98" w14:textId="77777777">
        <w:trPr>
          <w:trHeight w:val="722"/>
        </w:trPr>
        <w:tc>
          <w:tcPr>
            <w:tcW w:w="669" w:type="dxa"/>
          </w:tcPr>
          <w:p w14:paraId="33B4BBA5" w14:textId="77777777" w:rsidR="006D53F6" w:rsidRDefault="006D53F6">
            <w:pPr>
              <w:pStyle w:val="TableParagraph"/>
              <w:ind w:left="0"/>
              <w:rPr>
                <w:b/>
                <w:sz w:val="16"/>
              </w:rPr>
            </w:pPr>
          </w:p>
          <w:p w14:paraId="378F8507" w14:textId="77777777" w:rsidR="006D53F6" w:rsidRDefault="00CD6B38">
            <w:pPr>
              <w:pStyle w:val="TableParagraph"/>
              <w:spacing w:before="100"/>
              <w:ind w:left="20"/>
              <w:jc w:val="center"/>
              <w:rPr>
                <w:sz w:val="14"/>
              </w:rPr>
            </w:pPr>
            <w:r>
              <w:rPr>
                <w:color w:val="231F20"/>
                <w:sz w:val="14"/>
              </w:rPr>
              <w:t>2</w:t>
            </w:r>
          </w:p>
        </w:tc>
        <w:tc>
          <w:tcPr>
            <w:tcW w:w="2277" w:type="dxa"/>
          </w:tcPr>
          <w:p w14:paraId="17EF4073" w14:textId="77777777" w:rsidR="006D53F6" w:rsidRDefault="00CD6B38">
            <w:pPr>
              <w:pStyle w:val="TableParagraph"/>
              <w:spacing w:before="116" w:line="249" w:lineRule="auto"/>
              <w:ind w:right="126"/>
              <w:rPr>
                <w:sz w:val="14"/>
              </w:rPr>
            </w:pPr>
            <w:r>
              <w:rPr>
                <w:color w:val="231F20"/>
                <w:sz w:val="14"/>
              </w:rPr>
              <w:t xml:space="preserve">The ingredient with long fiber needs to be cut down to </w:t>
            </w:r>
            <w:r>
              <w:rPr>
                <w:rFonts w:eastAsia="SimSun" w:hint="eastAsia"/>
                <w:color w:val="231F20"/>
                <w:sz w:val="14"/>
                <w:lang w:eastAsia="zh-CN"/>
              </w:rPr>
              <w:t>2</w:t>
            </w:r>
            <w:r>
              <w:rPr>
                <w:color w:val="231F20"/>
                <w:sz w:val="14"/>
              </w:rPr>
              <w:t>-</w:t>
            </w:r>
            <w:r>
              <w:rPr>
                <w:rFonts w:eastAsia="SimSun" w:hint="eastAsia"/>
                <w:color w:val="231F20"/>
                <w:sz w:val="14"/>
                <w:lang w:eastAsia="zh-CN"/>
              </w:rPr>
              <w:t>5</w:t>
            </w:r>
            <w:r>
              <w:rPr>
                <w:color w:val="231F20"/>
                <w:sz w:val="14"/>
              </w:rPr>
              <w:t xml:space="preserve"> cm thin strips or </w:t>
            </w:r>
            <w:r>
              <w:rPr>
                <w:rFonts w:eastAsia="SimSun" w:hint="eastAsia"/>
                <w:color w:val="231F20"/>
                <w:sz w:val="14"/>
                <w:lang w:eastAsia="zh-CN"/>
              </w:rPr>
              <w:t>2</w:t>
            </w:r>
            <w:r>
              <w:rPr>
                <w:color w:val="231F20"/>
                <w:sz w:val="14"/>
              </w:rPr>
              <w:t xml:space="preserve"> x</w:t>
            </w:r>
            <w:r>
              <w:rPr>
                <w:rFonts w:eastAsia="SimSun" w:hint="eastAsia"/>
                <w:color w:val="231F20"/>
                <w:sz w:val="14"/>
                <w:lang w:eastAsia="zh-CN"/>
              </w:rPr>
              <w:t xml:space="preserve"> 2 </w:t>
            </w:r>
            <w:r>
              <w:rPr>
                <w:color w:val="231F20"/>
                <w:sz w:val="14"/>
              </w:rPr>
              <w:t>cm cubes.</w:t>
            </w:r>
          </w:p>
        </w:tc>
        <w:tc>
          <w:tcPr>
            <w:tcW w:w="2339" w:type="dxa"/>
          </w:tcPr>
          <w:p w14:paraId="50884CA0" w14:textId="77777777" w:rsidR="006D53F6" w:rsidRDefault="00CD6B38">
            <w:pPr>
              <w:pStyle w:val="TableParagraph"/>
              <w:spacing w:before="116" w:line="249" w:lineRule="auto"/>
              <w:ind w:right="271"/>
              <w:rPr>
                <w:sz w:val="14"/>
              </w:rPr>
            </w:pPr>
            <w:r>
              <w:rPr>
                <w:color w:val="231F20"/>
                <w:sz w:val="14"/>
              </w:rPr>
              <w:t>Long fiber food is easy to wind and block the spout.</w:t>
            </w:r>
          </w:p>
        </w:tc>
      </w:tr>
      <w:tr w:rsidR="006D53F6" w14:paraId="7537A655" w14:textId="77777777">
        <w:trPr>
          <w:trHeight w:val="870"/>
        </w:trPr>
        <w:tc>
          <w:tcPr>
            <w:tcW w:w="669" w:type="dxa"/>
          </w:tcPr>
          <w:p w14:paraId="7DF5C90C" w14:textId="77777777" w:rsidR="006D53F6" w:rsidRDefault="006D53F6">
            <w:pPr>
              <w:pStyle w:val="TableParagraph"/>
              <w:ind w:left="0"/>
              <w:rPr>
                <w:b/>
                <w:sz w:val="16"/>
              </w:rPr>
            </w:pPr>
          </w:p>
          <w:p w14:paraId="592EBF5A" w14:textId="77777777" w:rsidR="006D53F6" w:rsidRDefault="006D53F6">
            <w:pPr>
              <w:pStyle w:val="TableParagraph"/>
              <w:spacing w:before="9"/>
              <w:ind w:left="0"/>
              <w:rPr>
                <w:b/>
                <w:sz w:val="16"/>
              </w:rPr>
            </w:pPr>
          </w:p>
          <w:p w14:paraId="716FD268" w14:textId="77777777" w:rsidR="006D53F6" w:rsidRDefault="00CD6B38">
            <w:pPr>
              <w:pStyle w:val="TableParagraph"/>
              <w:ind w:left="20"/>
              <w:jc w:val="center"/>
              <w:rPr>
                <w:sz w:val="14"/>
              </w:rPr>
            </w:pPr>
            <w:r>
              <w:rPr>
                <w:color w:val="231F20"/>
                <w:sz w:val="14"/>
              </w:rPr>
              <w:t>3</w:t>
            </w:r>
          </w:p>
        </w:tc>
        <w:tc>
          <w:tcPr>
            <w:tcW w:w="2277" w:type="dxa"/>
          </w:tcPr>
          <w:p w14:paraId="69E7E381" w14:textId="77777777" w:rsidR="006D53F6" w:rsidRDefault="00CD6B38">
            <w:pPr>
              <w:pStyle w:val="TableParagraph"/>
              <w:spacing w:before="85" w:line="249" w:lineRule="auto"/>
              <w:ind w:right="64"/>
              <w:rPr>
                <w:sz w:val="14"/>
              </w:rPr>
            </w:pPr>
            <w:r>
              <w:rPr>
                <w:color w:val="231F20"/>
                <w:sz w:val="14"/>
              </w:rPr>
              <w:t>The peel and pits/seeds must be removed from oranges, lemons, grapefruit and melons before use.</w:t>
            </w:r>
          </w:p>
        </w:tc>
        <w:tc>
          <w:tcPr>
            <w:tcW w:w="2339" w:type="dxa"/>
          </w:tcPr>
          <w:p w14:paraId="000FB24B" w14:textId="77777777" w:rsidR="006D53F6" w:rsidRDefault="00CD6B38">
            <w:pPr>
              <w:pStyle w:val="TableParagraph"/>
              <w:spacing w:before="85" w:line="249" w:lineRule="auto"/>
              <w:ind w:right="334"/>
              <w:rPr>
                <w:sz w:val="14"/>
              </w:rPr>
            </w:pPr>
            <w:r>
              <w:rPr>
                <w:color w:val="231F20"/>
                <w:sz w:val="14"/>
              </w:rPr>
              <w:t>The hard pit or seeds may damage the squeezing parts. The peel may block the spout of pulp.</w:t>
            </w:r>
          </w:p>
        </w:tc>
      </w:tr>
      <w:tr w:rsidR="006D53F6" w14:paraId="79F24FC4" w14:textId="77777777">
        <w:trPr>
          <w:trHeight w:val="533"/>
        </w:trPr>
        <w:tc>
          <w:tcPr>
            <w:tcW w:w="669" w:type="dxa"/>
          </w:tcPr>
          <w:p w14:paraId="72F508D5" w14:textId="77777777" w:rsidR="006D53F6" w:rsidRDefault="006D53F6">
            <w:pPr>
              <w:pStyle w:val="TableParagraph"/>
              <w:spacing w:before="5"/>
              <w:ind w:left="0"/>
              <w:rPr>
                <w:b/>
                <w:sz w:val="15"/>
              </w:rPr>
            </w:pPr>
          </w:p>
          <w:p w14:paraId="3D60C7E5" w14:textId="77777777" w:rsidR="006D53F6" w:rsidRDefault="00CD6B38">
            <w:pPr>
              <w:pStyle w:val="TableParagraph"/>
              <w:ind w:left="20"/>
              <w:jc w:val="center"/>
              <w:rPr>
                <w:sz w:val="14"/>
              </w:rPr>
            </w:pPr>
            <w:r>
              <w:rPr>
                <w:color w:val="231F20"/>
                <w:sz w:val="14"/>
              </w:rPr>
              <w:t>4</w:t>
            </w:r>
          </w:p>
        </w:tc>
        <w:tc>
          <w:tcPr>
            <w:tcW w:w="2277" w:type="dxa"/>
          </w:tcPr>
          <w:p w14:paraId="44E1610D" w14:textId="77777777" w:rsidR="006D53F6" w:rsidRDefault="00CD6B38">
            <w:pPr>
              <w:pStyle w:val="TableParagraph"/>
              <w:spacing w:before="97" w:line="249" w:lineRule="auto"/>
              <w:ind w:right="453"/>
              <w:rPr>
                <w:sz w:val="14"/>
              </w:rPr>
            </w:pPr>
            <w:r>
              <w:rPr>
                <w:color w:val="231F20"/>
                <w:sz w:val="14"/>
              </w:rPr>
              <w:t>Do not use other accessory as a pusher.</w:t>
            </w:r>
          </w:p>
        </w:tc>
        <w:tc>
          <w:tcPr>
            <w:tcW w:w="2339" w:type="dxa"/>
          </w:tcPr>
          <w:p w14:paraId="155506CB" w14:textId="77777777" w:rsidR="006D53F6" w:rsidRDefault="00CD6B38">
            <w:pPr>
              <w:pStyle w:val="TableParagraph"/>
              <w:spacing w:before="97" w:line="249" w:lineRule="auto"/>
              <w:ind w:right="357"/>
              <w:rPr>
                <w:sz w:val="14"/>
              </w:rPr>
            </w:pPr>
            <w:r>
              <w:rPr>
                <w:color w:val="231F20"/>
                <w:sz w:val="14"/>
              </w:rPr>
              <w:t>It may damage the juicer and cause injury.</w:t>
            </w:r>
          </w:p>
        </w:tc>
      </w:tr>
      <w:tr w:rsidR="006D53F6" w14:paraId="563A1177" w14:textId="77777777">
        <w:trPr>
          <w:trHeight w:val="620"/>
        </w:trPr>
        <w:tc>
          <w:tcPr>
            <w:tcW w:w="669" w:type="dxa"/>
          </w:tcPr>
          <w:p w14:paraId="5FEB10FB" w14:textId="77777777" w:rsidR="006D53F6" w:rsidRDefault="006D53F6">
            <w:pPr>
              <w:pStyle w:val="TableParagraph"/>
              <w:spacing w:before="10"/>
              <w:ind w:left="0"/>
              <w:rPr>
                <w:b/>
                <w:sz w:val="19"/>
              </w:rPr>
            </w:pPr>
          </w:p>
          <w:p w14:paraId="57F753E9" w14:textId="77777777" w:rsidR="006D53F6" w:rsidRDefault="00CD6B38">
            <w:pPr>
              <w:pStyle w:val="TableParagraph"/>
              <w:ind w:left="20"/>
              <w:jc w:val="center"/>
              <w:rPr>
                <w:sz w:val="14"/>
              </w:rPr>
            </w:pPr>
            <w:r>
              <w:rPr>
                <w:color w:val="231F20"/>
                <w:sz w:val="14"/>
              </w:rPr>
              <w:t>5</w:t>
            </w:r>
          </w:p>
        </w:tc>
        <w:tc>
          <w:tcPr>
            <w:tcW w:w="2277" w:type="dxa"/>
          </w:tcPr>
          <w:p w14:paraId="465AEC9B" w14:textId="77777777" w:rsidR="006D53F6" w:rsidRDefault="006D53F6">
            <w:pPr>
              <w:pStyle w:val="TableParagraph"/>
              <w:spacing w:before="7"/>
              <w:ind w:left="0"/>
              <w:rPr>
                <w:b/>
                <w:sz w:val="12"/>
              </w:rPr>
            </w:pPr>
          </w:p>
          <w:p w14:paraId="2933E3C8" w14:textId="77777777" w:rsidR="006D53F6" w:rsidRDefault="00CD6B38">
            <w:pPr>
              <w:pStyle w:val="TableParagraph"/>
              <w:spacing w:line="249" w:lineRule="auto"/>
              <w:ind w:right="383"/>
              <w:rPr>
                <w:sz w:val="14"/>
              </w:rPr>
            </w:pPr>
            <w:r>
              <w:rPr>
                <w:color w:val="231F20"/>
                <w:sz w:val="14"/>
              </w:rPr>
              <w:t>Each juicing cycle not longer than 20 minutes.</w:t>
            </w:r>
          </w:p>
        </w:tc>
        <w:tc>
          <w:tcPr>
            <w:tcW w:w="2339" w:type="dxa"/>
          </w:tcPr>
          <w:p w14:paraId="46B63198" w14:textId="77777777" w:rsidR="006D53F6" w:rsidRDefault="006D53F6">
            <w:pPr>
              <w:pStyle w:val="TableParagraph"/>
              <w:spacing w:before="7"/>
              <w:ind w:left="0"/>
              <w:rPr>
                <w:b/>
                <w:sz w:val="12"/>
              </w:rPr>
            </w:pPr>
          </w:p>
          <w:p w14:paraId="56996810" w14:textId="77777777" w:rsidR="006D53F6" w:rsidRDefault="00CD6B38">
            <w:pPr>
              <w:pStyle w:val="TableParagraph"/>
              <w:spacing w:line="249" w:lineRule="auto"/>
              <w:ind w:right="319"/>
              <w:rPr>
                <w:sz w:val="14"/>
              </w:rPr>
            </w:pPr>
            <w:r>
              <w:rPr>
                <w:color w:val="231F20"/>
                <w:sz w:val="14"/>
              </w:rPr>
              <w:t xml:space="preserve">Working </w:t>
            </w:r>
            <w:proofErr w:type="spellStart"/>
            <w:r>
              <w:rPr>
                <w:color w:val="231F20"/>
                <w:sz w:val="14"/>
              </w:rPr>
              <w:t>over time</w:t>
            </w:r>
            <w:proofErr w:type="spellEnd"/>
            <w:r>
              <w:rPr>
                <w:color w:val="231F20"/>
                <w:sz w:val="14"/>
              </w:rPr>
              <w:t xml:space="preserve"> may cause damage to the motor.</w:t>
            </w:r>
          </w:p>
        </w:tc>
      </w:tr>
      <w:tr w:rsidR="006D53F6" w14:paraId="4716CBCA" w14:textId="77777777">
        <w:trPr>
          <w:trHeight w:val="787"/>
        </w:trPr>
        <w:tc>
          <w:tcPr>
            <w:tcW w:w="669" w:type="dxa"/>
          </w:tcPr>
          <w:p w14:paraId="0CBCF267" w14:textId="77777777" w:rsidR="006D53F6" w:rsidRDefault="006D53F6">
            <w:pPr>
              <w:pStyle w:val="TableParagraph"/>
              <w:ind w:left="0"/>
              <w:rPr>
                <w:b/>
                <w:sz w:val="16"/>
              </w:rPr>
            </w:pPr>
          </w:p>
          <w:p w14:paraId="47AC09AC" w14:textId="77777777" w:rsidR="006D53F6" w:rsidRDefault="00CD6B38">
            <w:pPr>
              <w:pStyle w:val="TableParagraph"/>
              <w:spacing w:before="114"/>
              <w:ind w:left="20"/>
              <w:jc w:val="center"/>
              <w:rPr>
                <w:sz w:val="14"/>
              </w:rPr>
            </w:pPr>
            <w:r>
              <w:rPr>
                <w:color w:val="231F20"/>
                <w:sz w:val="14"/>
              </w:rPr>
              <w:t>6</w:t>
            </w:r>
          </w:p>
        </w:tc>
        <w:tc>
          <w:tcPr>
            <w:tcW w:w="2277" w:type="dxa"/>
          </w:tcPr>
          <w:p w14:paraId="2DFBE46D" w14:textId="77777777" w:rsidR="006D53F6" w:rsidRDefault="00CD6B38">
            <w:pPr>
              <w:pStyle w:val="TableParagraph"/>
              <w:spacing w:before="130" w:line="249" w:lineRule="auto"/>
              <w:ind w:right="204"/>
              <w:rPr>
                <w:sz w:val="14"/>
              </w:rPr>
            </w:pPr>
            <w:r>
              <w:rPr>
                <w:color w:val="231F20"/>
                <w:sz w:val="14"/>
              </w:rPr>
              <w:t xml:space="preserve">Never put the </w:t>
            </w:r>
            <w:proofErr w:type="spellStart"/>
            <w:r>
              <w:rPr>
                <w:color w:val="231F20"/>
                <w:sz w:val="14"/>
              </w:rPr>
              <w:t>spoon,chopsticks</w:t>
            </w:r>
            <w:proofErr w:type="spellEnd"/>
            <w:r>
              <w:rPr>
                <w:color w:val="231F20"/>
                <w:sz w:val="14"/>
              </w:rPr>
              <w:t xml:space="preserve"> into the opening of the Chute, the juice and pulp spouts.</w:t>
            </w:r>
          </w:p>
        </w:tc>
        <w:tc>
          <w:tcPr>
            <w:tcW w:w="2339" w:type="dxa"/>
          </w:tcPr>
          <w:p w14:paraId="3376F461" w14:textId="77777777" w:rsidR="006D53F6" w:rsidRDefault="006D53F6">
            <w:pPr>
              <w:pStyle w:val="TableParagraph"/>
              <w:ind w:left="0"/>
              <w:rPr>
                <w:b/>
                <w:sz w:val="16"/>
              </w:rPr>
            </w:pPr>
          </w:p>
          <w:p w14:paraId="7589EB5A" w14:textId="77777777" w:rsidR="006D53F6" w:rsidRDefault="00CD6B38">
            <w:pPr>
              <w:pStyle w:val="TableParagraph"/>
              <w:spacing w:before="114"/>
              <w:rPr>
                <w:sz w:val="14"/>
              </w:rPr>
            </w:pPr>
            <w:r>
              <w:rPr>
                <w:color w:val="231F20"/>
                <w:sz w:val="14"/>
              </w:rPr>
              <w:t>It may damage the juicer.</w:t>
            </w:r>
          </w:p>
        </w:tc>
      </w:tr>
    </w:tbl>
    <w:p w14:paraId="5094D408" w14:textId="77777777" w:rsidR="006D53F6" w:rsidRDefault="006D53F6">
      <w:pPr>
        <w:rPr>
          <w:sz w:val="14"/>
        </w:rPr>
        <w:sectPr w:rsidR="006D53F6">
          <w:pgSz w:w="6520" w:h="9640"/>
          <w:pgMar w:top="940" w:right="460" w:bottom="420" w:left="460" w:header="338" w:footer="198" w:gutter="0"/>
          <w:cols w:space="720"/>
        </w:sectPr>
      </w:pPr>
    </w:p>
    <w:p w14:paraId="789713F7" w14:textId="77777777" w:rsidR="006D53F6" w:rsidRDefault="00CD6B38">
      <w:pPr>
        <w:spacing w:before="98"/>
        <w:ind w:left="1741"/>
        <w:rPr>
          <w:b/>
          <w:sz w:val="20"/>
        </w:rPr>
      </w:pPr>
      <w:r>
        <w:rPr>
          <w:noProof/>
        </w:rPr>
        <w:lastRenderedPageBreak/>
        <mc:AlternateContent>
          <mc:Choice Requires="wps">
            <w:drawing>
              <wp:anchor distT="0" distB="0" distL="114300" distR="114300" simplePos="0" relativeHeight="251695104" behindDoc="0" locked="0" layoutInCell="1" allowOverlap="1" wp14:anchorId="36BDBD70" wp14:editId="28193533">
                <wp:simplePos x="0" y="0"/>
                <wp:positionH relativeFrom="page">
                  <wp:posOffset>409575</wp:posOffset>
                </wp:positionH>
                <wp:positionV relativeFrom="paragraph">
                  <wp:posOffset>40640</wp:posOffset>
                </wp:positionV>
                <wp:extent cx="832485" cy="163195"/>
                <wp:effectExtent l="0" t="0" r="5715" b="8255"/>
                <wp:wrapNone/>
                <wp:docPr id="72" name="矩形 55"/>
                <wp:cNvGraphicFramePr/>
                <a:graphic xmlns:a="http://schemas.openxmlformats.org/drawingml/2006/main">
                  <a:graphicData uri="http://schemas.microsoft.com/office/word/2010/wordprocessingShape">
                    <wps:wsp>
                      <wps:cNvSpPr/>
                      <wps:spPr>
                        <a:xfrm>
                          <a:off x="0" y="0"/>
                          <a:ext cx="832485" cy="163195"/>
                        </a:xfrm>
                        <a:prstGeom prst="rect">
                          <a:avLst/>
                        </a:prstGeom>
                        <a:solidFill>
                          <a:srgbClr val="D1D3D4"/>
                        </a:solidFill>
                        <a:ln>
                          <a:noFill/>
                        </a:ln>
                      </wps:spPr>
                      <wps:bodyPr upright="1"/>
                    </wps:wsp>
                  </a:graphicData>
                </a:graphic>
              </wp:anchor>
            </w:drawing>
          </mc:Choice>
          <mc:Fallback>
            <w:pict>
              <v:rect w14:anchorId="11FD2F80" id="矩形 55" o:spid="_x0000_s1026" style="position:absolute;margin-left:32.25pt;margin-top:3.2pt;width:65.55pt;height:12.85pt;z-index:25169510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" fillcolor="#d1d3d4" stroked="f">
                <w10:wrap anchorx="page"/>
              </v:rect>
            </w:pict>
          </mc:Fallback>
        </mc:AlternateContent>
      </w:r>
      <w:r>
        <w:rPr>
          <w:noProof/>
        </w:rPr>
        <mc:AlternateContent>
          <mc:Choice Requires="wps">
            <w:drawing>
              <wp:anchor distT="0" distB="0" distL="114300" distR="114300" simplePos="0" relativeHeight="251696128" behindDoc="0" locked="0" layoutInCell="1" allowOverlap="1" wp14:anchorId="6A1AB240" wp14:editId="1D354174">
                <wp:simplePos x="0" y="0"/>
                <wp:positionH relativeFrom="page">
                  <wp:posOffset>2872740</wp:posOffset>
                </wp:positionH>
                <wp:positionV relativeFrom="paragraph">
                  <wp:posOffset>40640</wp:posOffset>
                </wp:positionV>
                <wp:extent cx="904875" cy="163195"/>
                <wp:effectExtent l="0" t="0" r="9525" b="8255"/>
                <wp:wrapNone/>
                <wp:docPr id="73" name="矩形 56"/>
                <wp:cNvGraphicFramePr/>
                <a:graphic xmlns:a="http://schemas.openxmlformats.org/drawingml/2006/main">
                  <a:graphicData uri="http://schemas.microsoft.com/office/word/2010/wordprocessingShape">
                    <wps:wsp>
                      <wps:cNvSpPr/>
                      <wps:spPr>
                        <a:xfrm>
                          <a:off x="0" y="0"/>
                          <a:ext cx="904875" cy="163195"/>
                        </a:xfrm>
                        <a:prstGeom prst="rect">
                          <a:avLst/>
                        </a:prstGeom>
                        <a:solidFill>
                          <a:srgbClr val="D1D3D4"/>
                        </a:solidFill>
                        <a:ln>
                          <a:noFill/>
                        </a:ln>
                      </wps:spPr>
                      <wps:bodyPr upright="1"/>
                    </wps:wsp>
                  </a:graphicData>
                </a:graphic>
              </wp:anchor>
            </w:drawing>
          </mc:Choice>
          <mc:Fallback>
            <w:pict>
              <v:rect w14:anchorId="2AC92ABA" id="矩形 56" o:spid="_x0000_s1026" style="position:absolute;margin-left:226.2pt;margin-top:3.2pt;width:71.25pt;height:12.85pt;z-index:25169612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" fillcolor="#d1d3d4" stroked="f">
                <w10:wrap anchorx="page"/>
              </v:rect>
            </w:pict>
          </mc:Fallback>
        </mc:AlternateContent>
      </w:r>
      <w:r>
        <w:rPr>
          <w:b/>
          <w:color w:val="231F20"/>
          <w:sz w:val="20"/>
        </w:rPr>
        <w:t>TROUBLE SHOOTING</w:t>
      </w:r>
    </w:p>
    <w:p w14:paraId="56E5DB7F" w14:textId="77777777" w:rsidR="006D53F6" w:rsidRDefault="006D53F6">
      <w:pPr>
        <w:pStyle w:val="Textoindependiente"/>
        <w:spacing w:before="6" w:after="1"/>
        <w:rPr>
          <w:b/>
          <w:sz w:val="22"/>
        </w:rPr>
      </w:pPr>
    </w:p>
    <w:tbl>
      <w:tblPr>
        <w:tblW w:w="5285" w:type="dxa"/>
        <w:tblInd w:w="199" w:type="dxa"/>
        <w:tblBorders>
          <w:top w:val="single" w:sz="6" w:space="0" w:color="050100"/>
          <w:left w:val="single" w:sz="6" w:space="0" w:color="050100"/>
          <w:bottom w:val="single" w:sz="6" w:space="0" w:color="050100"/>
          <w:right w:val="single" w:sz="6" w:space="0" w:color="050100"/>
          <w:insideH w:val="single" w:sz="6" w:space="0" w:color="050100"/>
          <w:insideV w:val="single" w:sz="6" w:space="0" w:color="050100"/>
        </w:tblBorders>
        <w:tblLayout w:type="fixed"/>
        <w:tblCellMar>
          <w:left w:w="0" w:type="dxa"/>
          <w:right w:w="0" w:type="dxa"/>
        </w:tblCellMar>
        <w:tblLook w:val="04A0" w:firstRow="1" w:lastRow="0" w:firstColumn="1" w:lastColumn="0" w:noHBand="0" w:noVBand="1"/>
      </w:tblPr>
      <w:tblGrid>
        <w:gridCol w:w="1305"/>
        <w:gridCol w:w="1441"/>
        <w:gridCol w:w="2539"/>
      </w:tblGrid>
      <w:tr w:rsidR="006D53F6" w14:paraId="7ECE4701" w14:textId="77777777">
        <w:trPr>
          <w:trHeight w:val="331"/>
        </w:trPr>
        <w:tc>
          <w:tcPr>
            <w:tcW w:w="1305" w:type="dxa"/>
            <w:shd w:val="clear" w:color="auto" w:fill="D1D3D4"/>
          </w:tcPr>
          <w:p w14:paraId="4B227F36" w14:textId="77777777" w:rsidR="006D53F6" w:rsidRDefault="00CD6B38">
            <w:pPr>
              <w:pStyle w:val="TableParagraph"/>
              <w:spacing w:before="92"/>
              <w:ind w:left="184"/>
              <w:rPr>
                <w:b/>
                <w:sz w:val="14"/>
              </w:rPr>
            </w:pPr>
            <w:r>
              <w:rPr>
                <w:b/>
                <w:color w:val="231F20"/>
                <w:sz w:val="14"/>
              </w:rPr>
              <w:t>Trouble</w:t>
            </w:r>
          </w:p>
        </w:tc>
        <w:tc>
          <w:tcPr>
            <w:tcW w:w="1441" w:type="dxa"/>
            <w:shd w:val="clear" w:color="auto" w:fill="D1D3D4"/>
          </w:tcPr>
          <w:p w14:paraId="05771FED" w14:textId="77777777" w:rsidR="006D53F6" w:rsidRDefault="00CD6B38">
            <w:pPr>
              <w:pStyle w:val="TableParagraph"/>
              <w:spacing w:before="92"/>
              <w:ind w:right="706"/>
              <w:jc w:val="center"/>
              <w:rPr>
                <w:b/>
                <w:sz w:val="14"/>
              </w:rPr>
            </w:pPr>
            <w:r>
              <w:rPr>
                <w:rFonts w:eastAsia="SimSun" w:hint="eastAsia"/>
                <w:b/>
                <w:color w:val="231F20"/>
                <w:sz w:val="14"/>
                <w:lang w:eastAsia="zh-CN"/>
              </w:rPr>
              <w:t xml:space="preserve">       </w:t>
            </w:r>
            <w:r>
              <w:rPr>
                <w:b/>
                <w:color w:val="231F20"/>
                <w:sz w:val="14"/>
              </w:rPr>
              <w:t>Cau</w:t>
            </w:r>
            <w:r>
              <w:rPr>
                <w:rFonts w:eastAsia="SimSun" w:hint="eastAsia"/>
                <w:b/>
                <w:color w:val="231F20"/>
                <w:sz w:val="14"/>
                <w:lang w:eastAsia="zh-CN"/>
              </w:rPr>
              <w:t>s</w:t>
            </w:r>
            <w:r>
              <w:rPr>
                <w:b/>
                <w:color w:val="231F20"/>
                <w:sz w:val="14"/>
              </w:rPr>
              <w:t>e</w:t>
            </w:r>
          </w:p>
        </w:tc>
        <w:tc>
          <w:tcPr>
            <w:tcW w:w="2539" w:type="dxa"/>
            <w:shd w:val="clear" w:color="auto" w:fill="D1D3D4"/>
          </w:tcPr>
          <w:p w14:paraId="46106A64" w14:textId="77777777" w:rsidR="006D53F6" w:rsidRDefault="00CD6B38">
            <w:pPr>
              <w:pStyle w:val="TableParagraph"/>
              <w:spacing w:before="92"/>
              <w:ind w:left="81" w:right="43"/>
              <w:jc w:val="center"/>
              <w:rPr>
                <w:b/>
                <w:sz w:val="14"/>
              </w:rPr>
            </w:pPr>
            <w:r>
              <w:rPr>
                <w:b/>
                <w:color w:val="231F20"/>
                <w:sz w:val="14"/>
              </w:rPr>
              <w:t>Solutions</w:t>
            </w:r>
          </w:p>
        </w:tc>
      </w:tr>
      <w:tr w:rsidR="006D53F6" w14:paraId="4F895931" w14:textId="77777777">
        <w:trPr>
          <w:trHeight w:val="809"/>
        </w:trPr>
        <w:tc>
          <w:tcPr>
            <w:tcW w:w="1305" w:type="dxa"/>
            <w:vMerge w:val="restart"/>
          </w:tcPr>
          <w:p w14:paraId="4A86F8E9" w14:textId="77777777" w:rsidR="006D53F6" w:rsidRDefault="00CD6B38">
            <w:pPr>
              <w:pStyle w:val="TableParagraph"/>
              <w:spacing w:before="66" w:line="249" w:lineRule="auto"/>
              <w:ind w:left="62" w:right="200"/>
              <w:rPr>
                <w:sz w:val="14"/>
              </w:rPr>
            </w:pPr>
            <w:r>
              <w:rPr>
                <w:color w:val="231F20"/>
                <w:sz w:val="14"/>
              </w:rPr>
              <w:t xml:space="preserve">The juicer stops running </w:t>
            </w:r>
            <w:r>
              <w:rPr>
                <w:color w:val="231F20"/>
                <w:spacing w:val="-1"/>
                <w:sz w:val="14"/>
              </w:rPr>
              <w:t>suddenly.</w:t>
            </w:r>
          </w:p>
        </w:tc>
        <w:tc>
          <w:tcPr>
            <w:tcW w:w="1441" w:type="dxa"/>
          </w:tcPr>
          <w:p w14:paraId="3707CCC0" w14:textId="77777777" w:rsidR="006D53F6" w:rsidRDefault="00CD6B38">
            <w:pPr>
              <w:pStyle w:val="TableParagraph"/>
              <w:spacing w:before="66" w:line="249" w:lineRule="auto"/>
              <w:ind w:right="131"/>
              <w:rPr>
                <w:sz w:val="14"/>
              </w:rPr>
            </w:pPr>
            <w:r>
              <w:rPr>
                <w:color w:val="231F20"/>
                <w:sz w:val="14"/>
              </w:rPr>
              <w:t>Too many ingredients put into the juicer.</w:t>
            </w:r>
          </w:p>
        </w:tc>
        <w:tc>
          <w:tcPr>
            <w:tcW w:w="2539" w:type="dxa"/>
          </w:tcPr>
          <w:p w14:paraId="4146ADE1" w14:textId="77777777" w:rsidR="006D53F6" w:rsidRDefault="00CD6B38">
            <w:pPr>
              <w:pStyle w:val="TableParagraph"/>
              <w:spacing w:before="66" w:line="249" w:lineRule="auto"/>
              <w:ind w:right="35"/>
              <w:rPr>
                <w:sz w:val="14"/>
              </w:rPr>
            </w:pPr>
            <w:r>
              <w:rPr>
                <w:color w:val="231F20"/>
                <w:sz w:val="14"/>
              </w:rPr>
              <w:t>Switch to “R” position instantly to make the ingredients return upwards. If the machine still stops running, please clean the machine before use.</w:t>
            </w:r>
          </w:p>
        </w:tc>
      </w:tr>
      <w:tr w:rsidR="006D53F6" w14:paraId="51C3ADBA" w14:textId="77777777">
        <w:trPr>
          <w:trHeight w:val="780"/>
        </w:trPr>
        <w:tc>
          <w:tcPr>
            <w:tcW w:w="1305" w:type="dxa"/>
            <w:vMerge/>
            <w:tcBorders>
              <w:top w:val="nil"/>
            </w:tcBorders>
          </w:tcPr>
          <w:p w14:paraId="632F9F70" w14:textId="77777777" w:rsidR="006D53F6" w:rsidRDefault="006D53F6">
            <w:pPr>
              <w:rPr>
                <w:sz w:val="2"/>
                <w:szCs w:val="2"/>
              </w:rPr>
            </w:pPr>
          </w:p>
        </w:tc>
        <w:tc>
          <w:tcPr>
            <w:tcW w:w="1441" w:type="dxa"/>
          </w:tcPr>
          <w:p w14:paraId="35048872" w14:textId="77777777" w:rsidR="006D53F6" w:rsidRDefault="00CD6B38">
            <w:pPr>
              <w:pStyle w:val="TableParagraph"/>
              <w:spacing w:before="44" w:line="249" w:lineRule="auto"/>
              <w:ind w:right="131"/>
              <w:rPr>
                <w:sz w:val="14"/>
              </w:rPr>
            </w:pPr>
            <w:r>
              <w:rPr>
                <w:color w:val="231F20"/>
                <w:sz w:val="14"/>
              </w:rPr>
              <w:t>Hard fruits or vegetables have not been cut in small pieces.</w:t>
            </w:r>
          </w:p>
        </w:tc>
        <w:tc>
          <w:tcPr>
            <w:tcW w:w="2539" w:type="dxa"/>
          </w:tcPr>
          <w:p w14:paraId="09F34174" w14:textId="77777777" w:rsidR="006D53F6" w:rsidRDefault="00CD6B38">
            <w:pPr>
              <w:pStyle w:val="TableParagraph"/>
              <w:spacing w:before="44"/>
              <w:rPr>
                <w:sz w:val="14"/>
              </w:rPr>
            </w:pPr>
            <w:r>
              <w:rPr>
                <w:color w:val="231F20"/>
                <w:sz w:val="14"/>
              </w:rPr>
              <w:t>Hard fruits and vegetables</w:t>
            </w:r>
          </w:p>
          <w:p w14:paraId="5422AFEB" w14:textId="77777777" w:rsidR="006D53F6" w:rsidRDefault="00CD6B38">
            <w:pPr>
              <w:pStyle w:val="TableParagraph"/>
              <w:spacing w:before="7" w:line="249" w:lineRule="auto"/>
              <w:ind w:right="114"/>
              <w:rPr>
                <w:sz w:val="14"/>
              </w:rPr>
            </w:pPr>
            <w:r>
              <w:rPr>
                <w:color w:val="231F20"/>
                <w:sz w:val="14"/>
              </w:rPr>
              <w:t>(such as carrot) shall be cut into thin strips or small cubes before putting into chute.</w:t>
            </w:r>
          </w:p>
        </w:tc>
      </w:tr>
      <w:tr w:rsidR="006D53F6" w14:paraId="13A9F0A6" w14:textId="77777777">
        <w:trPr>
          <w:trHeight w:val="851"/>
        </w:trPr>
        <w:tc>
          <w:tcPr>
            <w:tcW w:w="1305" w:type="dxa"/>
          </w:tcPr>
          <w:p w14:paraId="5AEC8CDD" w14:textId="77777777" w:rsidR="006D53F6" w:rsidRDefault="00CD6B38">
            <w:pPr>
              <w:pStyle w:val="TableParagraph"/>
              <w:spacing w:before="81" w:line="249" w:lineRule="auto"/>
              <w:ind w:left="62" w:right="63"/>
              <w:rPr>
                <w:sz w:val="14"/>
              </w:rPr>
            </w:pPr>
            <w:r>
              <w:rPr>
                <w:color w:val="231F20"/>
                <w:sz w:val="14"/>
              </w:rPr>
              <w:t>The juice yield is low or juice flows out of the main housing.</w:t>
            </w:r>
          </w:p>
        </w:tc>
        <w:tc>
          <w:tcPr>
            <w:tcW w:w="1441" w:type="dxa"/>
          </w:tcPr>
          <w:p w14:paraId="3FE4E163" w14:textId="77777777" w:rsidR="006D53F6" w:rsidRDefault="00CD6B38">
            <w:pPr>
              <w:pStyle w:val="TableParagraph"/>
              <w:spacing w:before="81" w:line="249" w:lineRule="auto"/>
              <w:ind w:right="162"/>
              <w:rPr>
                <w:sz w:val="14"/>
              </w:rPr>
            </w:pPr>
            <w:r>
              <w:rPr>
                <w:color w:val="231F20"/>
                <w:sz w:val="14"/>
              </w:rPr>
              <w:t>The Bowl and the silicone valve are not installed properly.</w:t>
            </w:r>
          </w:p>
        </w:tc>
        <w:tc>
          <w:tcPr>
            <w:tcW w:w="2539" w:type="dxa"/>
          </w:tcPr>
          <w:p w14:paraId="4AA76A68" w14:textId="77777777" w:rsidR="006D53F6" w:rsidRDefault="00CD6B38">
            <w:pPr>
              <w:pStyle w:val="TableParagraph"/>
              <w:spacing w:before="81" w:line="249" w:lineRule="auto"/>
              <w:ind w:right="199"/>
              <w:rPr>
                <w:sz w:val="14"/>
              </w:rPr>
            </w:pPr>
            <w:r>
              <w:rPr>
                <w:color w:val="231F20"/>
                <w:sz w:val="14"/>
              </w:rPr>
              <w:t>Please re-install the Bowl silicone valve by referring to the installation method.</w:t>
            </w:r>
          </w:p>
        </w:tc>
      </w:tr>
      <w:tr w:rsidR="006D53F6" w14:paraId="237E9AB6" w14:textId="77777777">
        <w:trPr>
          <w:trHeight w:val="693"/>
        </w:trPr>
        <w:tc>
          <w:tcPr>
            <w:tcW w:w="1305" w:type="dxa"/>
          </w:tcPr>
          <w:p w14:paraId="7981D41D" w14:textId="77777777" w:rsidR="006D53F6" w:rsidRDefault="00CD6B38">
            <w:pPr>
              <w:pStyle w:val="TableParagraph"/>
              <w:spacing w:before="65" w:line="249" w:lineRule="auto"/>
              <w:ind w:left="62" w:right="172"/>
              <w:rPr>
                <w:sz w:val="14"/>
              </w:rPr>
            </w:pPr>
            <w:r>
              <w:rPr>
                <w:color w:val="231F20"/>
                <w:sz w:val="14"/>
              </w:rPr>
              <w:t>Abnormal noise.</w:t>
            </w:r>
          </w:p>
        </w:tc>
        <w:tc>
          <w:tcPr>
            <w:tcW w:w="1441" w:type="dxa"/>
          </w:tcPr>
          <w:p w14:paraId="04B34524" w14:textId="77777777" w:rsidR="006D53F6" w:rsidRDefault="00CD6B38">
            <w:pPr>
              <w:pStyle w:val="TableParagraph"/>
              <w:spacing w:before="65" w:line="249" w:lineRule="auto"/>
              <w:ind w:right="232"/>
              <w:rPr>
                <w:sz w:val="14"/>
              </w:rPr>
            </w:pPr>
            <w:r>
              <w:rPr>
                <w:color w:val="231F20"/>
                <w:sz w:val="14"/>
              </w:rPr>
              <w:t>Parts cause extrusion sound during squeezing.</w:t>
            </w:r>
          </w:p>
        </w:tc>
        <w:tc>
          <w:tcPr>
            <w:tcW w:w="2539" w:type="dxa"/>
          </w:tcPr>
          <w:p w14:paraId="6C701911" w14:textId="77777777" w:rsidR="006D53F6" w:rsidRDefault="00CD6B38">
            <w:pPr>
              <w:pStyle w:val="TableParagraph"/>
              <w:spacing w:before="65" w:line="249" w:lineRule="auto"/>
              <w:ind w:right="28"/>
              <w:rPr>
                <w:sz w:val="14"/>
              </w:rPr>
            </w:pPr>
            <w:r>
              <w:rPr>
                <w:color w:val="231F20"/>
                <w:sz w:val="14"/>
              </w:rPr>
              <w:t>The sound is caused by extrusion of fruits and vegetables, which is normal phenomenon.</w:t>
            </w:r>
          </w:p>
        </w:tc>
      </w:tr>
      <w:tr w:rsidR="006D53F6" w14:paraId="3AF1D674" w14:textId="77777777">
        <w:trPr>
          <w:trHeight w:val="464"/>
        </w:trPr>
        <w:tc>
          <w:tcPr>
            <w:tcW w:w="1305" w:type="dxa"/>
            <w:vMerge w:val="restart"/>
          </w:tcPr>
          <w:p w14:paraId="4B020392" w14:textId="77777777" w:rsidR="006D53F6" w:rsidRDefault="00CD6B38">
            <w:pPr>
              <w:pStyle w:val="TableParagraph"/>
              <w:spacing w:before="81" w:line="249" w:lineRule="auto"/>
              <w:ind w:left="62" w:right="118"/>
              <w:rPr>
                <w:sz w:val="14"/>
              </w:rPr>
            </w:pPr>
            <w:r>
              <w:rPr>
                <w:color w:val="231F20"/>
                <w:sz w:val="14"/>
              </w:rPr>
              <w:t>The Chute &amp; Strainer Assembly cannot be opened.</w:t>
            </w:r>
          </w:p>
        </w:tc>
        <w:tc>
          <w:tcPr>
            <w:tcW w:w="1441" w:type="dxa"/>
          </w:tcPr>
          <w:p w14:paraId="274FCE82" w14:textId="77777777" w:rsidR="006D53F6" w:rsidRDefault="00CD6B38">
            <w:pPr>
              <w:pStyle w:val="TableParagraph"/>
              <w:spacing w:before="101" w:line="249" w:lineRule="auto"/>
              <w:ind w:right="263"/>
              <w:rPr>
                <w:sz w:val="14"/>
              </w:rPr>
            </w:pPr>
            <w:r>
              <w:rPr>
                <w:color w:val="231F20"/>
                <w:sz w:val="14"/>
              </w:rPr>
              <w:t>There is too much pulps inside the bowl.</w:t>
            </w:r>
          </w:p>
        </w:tc>
        <w:tc>
          <w:tcPr>
            <w:tcW w:w="2539" w:type="dxa"/>
          </w:tcPr>
          <w:p w14:paraId="3BB21C3B" w14:textId="77777777" w:rsidR="006D53F6" w:rsidRDefault="00CD6B38">
            <w:pPr>
              <w:pStyle w:val="TableParagraph"/>
              <w:spacing w:before="101" w:line="249" w:lineRule="auto"/>
              <w:ind w:right="246"/>
              <w:rPr>
                <w:sz w:val="14"/>
              </w:rPr>
            </w:pPr>
            <w:r>
              <w:rPr>
                <w:color w:val="231F20"/>
                <w:sz w:val="14"/>
              </w:rPr>
              <w:t>Press switch to “R” setting to eject the pulps backward.</w:t>
            </w:r>
          </w:p>
        </w:tc>
      </w:tr>
      <w:tr w:rsidR="006D53F6" w14:paraId="10649059" w14:textId="77777777">
        <w:trPr>
          <w:trHeight w:val="450"/>
        </w:trPr>
        <w:tc>
          <w:tcPr>
            <w:tcW w:w="1305" w:type="dxa"/>
            <w:vMerge/>
            <w:tcBorders>
              <w:top w:val="nil"/>
            </w:tcBorders>
          </w:tcPr>
          <w:p w14:paraId="6ABD03DE" w14:textId="77777777" w:rsidR="006D53F6" w:rsidRDefault="006D53F6">
            <w:pPr>
              <w:rPr>
                <w:sz w:val="2"/>
                <w:szCs w:val="2"/>
              </w:rPr>
            </w:pPr>
          </w:p>
        </w:tc>
        <w:tc>
          <w:tcPr>
            <w:tcW w:w="1441" w:type="dxa"/>
          </w:tcPr>
          <w:p w14:paraId="704A52C8" w14:textId="77777777" w:rsidR="006D53F6" w:rsidRDefault="00CD6B38">
            <w:pPr>
              <w:pStyle w:val="TableParagraph"/>
              <w:spacing w:before="82" w:line="249" w:lineRule="auto"/>
              <w:ind w:right="186"/>
              <w:rPr>
                <w:sz w:val="14"/>
              </w:rPr>
            </w:pPr>
            <w:r>
              <w:rPr>
                <w:color w:val="231F20"/>
                <w:sz w:val="14"/>
              </w:rPr>
              <w:t>There is hard foods stuck inside.</w:t>
            </w:r>
          </w:p>
        </w:tc>
        <w:tc>
          <w:tcPr>
            <w:tcW w:w="2539" w:type="dxa"/>
          </w:tcPr>
          <w:p w14:paraId="6E56BB83" w14:textId="77777777" w:rsidR="006D53F6" w:rsidRDefault="00CD6B38">
            <w:pPr>
              <w:pStyle w:val="TableParagraph"/>
              <w:spacing w:before="82" w:line="249" w:lineRule="auto"/>
              <w:ind w:right="464"/>
              <w:rPr>
                <w:sz w:val="14"/>
              </w:rPr>
            </w:pPr>
            <w:r>
              <w:rPr>
                <w:color w:val="231F20"/>
                <w:sz w:val="14"/>
              </w:rPr>
              <w:t>Press switch to “R” to eject the object backward.</w:t>
            </w:r>
          </w:p>
        </w:tc>
      </w:tr>
      <w:tr w:rsidR="006D53F6" w14:paraId="5B17756A" w14:textId="77777777">
        <w:trPr>
          <w:trHeight w:val="434"/>
        </w:trPr>
        <w:tc>
          <w:tcPr>
            <w:tcW w:w="1305" w:type="dxa"/>
            <w:vMerge/>
            <w:tcBorders>
              <w:top w:val="nil"/>
            </w:tcBorders>
          </w:tcPr>
          <w:p w14:paraId="7D024E44" w14:textId="77777777" w:rsidR="006D53F6" w:rsidRDefault="006D53F6">
            <w:pPr>
              <w:rPr>
                <w:sz w:val="2"/>
                <w:szCs w:val="2"/>
              </w:rPr>
            </w:pPr>
          </w:p>
        </w:tc>
        <w:tc>
          <w:tcPr>
            <w:tcW w:w="1441" w:type="dxa"/>
          </w:tcPr>
          <w:p w14:paraId="5C817FC9" w14:textId="77777777" w:rsidR="006D53F6" w:rsidRDefault="00CD6B38">
            <w:pPr>
              <w:pStyle w:val="TableParagraph"/>
              <w:spacing w:before="76"/>
              <w:rPr>
                <w:sz w:val="14"/>
              </w:rPr>
            </w:pPr>
            <w:r>
              <w:rPr>
                <w:color w:val="231F20"/>
                <w:sz w:val="14"/>
              </w:rPr>
              <w:t>The pulp mess is stuck.</w:t>
            </w:r>
          </w:p>
        </w:tc>
        <w:tc>
          <w:tcPr>
            <w:tcW w:w="2539" w:type="dxa"/>
          </w:tcPr>
          <w:p w14:paraId="6F10303D" w14:textId="77777777" w:rsidR="006D53F6" w:rsidRDefault="00CD6B38">
            <w:pPr>
              <w:pStyle w:val="TableParagraph"/>
              <w:spacing w:before="76" w:line="249" w:lineRule="auto"/>
              <w:ind w:right="199"/>
              <w:rPr>
                <w:sz w:val="14"/>
              </w:rPr>
            </w:pPr>
            <w:r>
              <w:rPr>
                <w:color w:val="231F20"/>
                <w:sz w:val="14"/>
              </w:rPr>
              <w:t>Pour water into the Chute to soften the stuck pulp mess overnight.</w:t>
            </w:r>
          </w:p>
        </w:tc>
      </w:tr>
      <w:tr w:rsidR="006D53F6" w14:paraId="428306A2" w14:textId="77777777">
        <w:trPr>
          <w:trHeight w:val="795"/>
        </w:trPr>
        <w:tc>
          <w:tcPr>
            <w:tcW w:w="1305" w:type="dxa"/>
          </w:tcPr>
          <w:p w14:paraId="2E005B05" w14:textId="77777777" w:rsidR="006D53F6" w:rsidRDefault="00CD6B38">
            <w:pPr>
              <w:pStyle w:val="TableParagraph"/>
              <w:spacing w:before="77" w:line="249" w:lineRule="auto"/>
              <w:ind w:left="62" w:right="32"/>
              <w:rPr>
                <w:sz w:val="14"/>
              </w:rPr>
            </w:pPr>
            <w:r>
              <w:rPr>
                <w:color w:val="231F20"/>
                <w:sz w:val="14"/>
              </w:rPr>
              <w:t>The container &amp; accessories are dyed after use.</w:t>
            </w:r>
          </w:p>
        </w:tc>
        <w:tc>
          <w:tcPr>
            <w:tcW w:w="1441" w:type="dxa"/>
          </w:tcPr>
          <w:p w14:paraId="5EB09DCA" w14:textId="77777777" w:rsidR="006D53F6" w:rsidRDefault="00CD6B38">
            <w:pPr>
              <w:pStyle w:val="TableParagraph"/>
              <w:spacing w:before="77" w:line="249" w:lineRule="auto"/>
              <w:ind w:right="326"/>
              <w:rPr>
                <w:sz w:val="14"/>
              </w:rPr>
            </w:pPr>
            <w:r>
              <w:rPr>
                <w:color w:val="231F20"/>
                <w:sz w:val="14"/>
              </w:rPr>
              <w:t>Dyed parts are due to natural color of specific fruits/veggies.</w:t>
            </w:r>
          </w:p>
        </w:tc>
        <w:tc>
          <w:tcPr>
            <w:tcW w:w="2539" w:type="dxa"/>
          </w:tcPr>
          <w:p w14:paraId="38A23975" w14:textId="77777777" w:rsidR="006D53F6" w:rsidRDefault="00CD6B38">
            <w:pPr>
              <w:pStyle w:val="TableParagraph"/>
              <w:spacing w:before="77"/>
              <w:ind w:right="43"/>
              <w:jc w:val="both"/>
              <w:rPr>
                <w:sz w:val="14"/>
              </w:rPr>
            </w:pPr>
            <w:r>
              <w:rPr>
                <w:color w:val="231F20"/>
                <w:sz w:val="14"/>
              </w:rPr>
              <w:t>This is natural color and unavoidable.</w:t>
            </w:r>
          </w:p>
        </w:tc>
      </w:tr>
    </w:tbl>
    <w:p w14:paraId="37A2597B" w14:textId="77777777" w:rsidR="006D53F6" w:rsidRDefault="006D53F6">
      <w:pPr>
        <w:jc w:val="center"/>
        <w:rPr>
          <w:sz w:val="14"/>
        </w:rPr>
        <w:sectPr w:rsidR="006D53F6" w:rsidSect="00433B8B">
          <w:pgSz w:w="6520" w:h="9640"/>
          <w:pgMar w:top="1276" w:right="460" w:bottom="420" w:left="460" w:header="426" w:footer="198" w:gutter="0"/>
          <w:cols w:space="720"/>
        </w:sectPr>
      </w:pPr>
    </w:p>
    <w:p w14:paraId="6A4F9B59" w14:textId="77777777" w:rsidR="006D53F6" w:rsidRDefault="006D53F6">
      <w:pPr>
        <w:pStyle w:val="Prrafodelista"/>
        <w:tabs>
          <w:tab w:val="left" w:pos="450"/>
        </w:tabs>
        <w:spacing w:line="249" w:lineRule="auto"/>
        <w:ind w:left="0" w:right="338" w:firstLine="0"/>
        <w:rPr>
          <w:sz w:val="14"/>
        </w:rPr>
      </w:pPr>
    </w:p>
    <w:sectPr w:rsidR="006D53F6">
      <w:type w:val="continuous"/>
      <w:pgSz w:w="6520" w:h="9640"/>
      <w:pgMar w:top="800" w:right="340" w:bottom="420" w:left="4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2BD64" w14:textId="77777777" w:rsidR="006D53F6" w:rsidRDefault="00CD6B38">
      <w:r>
        <w:separator/>
      </w:r>
    </w:p>
  </w:endnote>
  <w:endnote w:type="continuationSeparator" w:id="0">
    <w:p w14:paraId="7C8157FE" w14:textId="77777777" w:rsidR="006D53F6" w:rsidRDefault="00CD6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Euphemia">
    <w:altName w:val="Yu Gothic UI"/>
    <w:charset w:val="00"/>
    <w:family w:val="swiss"/>
    <w:pitch w:val="variable"/>
    <w:sig w:usb0="8000006F" w:usb1="0000004A" w:usb2="00002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A7C7D" w14:textId="77777777" w:rsidR="006D53F6" w:rsidRDefault="00CD6B38">
    <w:pPr>
      <w:pStyle w:val="Textoindependiente"/>
      <w:spacing w:before="0" w:line="14" w:lineRule="auto"/>
      <w:rPr>
        <w:sz w:val="20"/>
      </w:rPr>
    </w:pPr>
    <w:r>
      <w:rPr>
        <w:noProof/>
      </w:rPr>
      <mc:AlternateContent>
        <mc:Choice Requires="wps">
          <w:drawing>
            <wp:anchor distT="0" distB="0" distL="114300" distR="114300" simplePos="0" relativeHeight="251661312" behindDoc="1" locked="0" layoutInCell="1" allowOverlap="1" wp14:anchorId="6DBD5EC2" wp14:editId="14E92A72">
              <wp:simplePos x="0" y="0"/>
              <wp:positionH relativeFrom="page">
                <wp:posOffset>2026920</wp:posOffset>
              </wp:positionH>
              <wp:positionV relativeFrom="page">
                <wp:posOffset>5839460</wp:posOffset>
              </wp:positionV>
              <wp:extent cx="100330" cy="125095"/>
              <wp:effectExtent l="0" t="0" r="0" b="0"/>
              <wp:wrapNone/>
              <wp:docPr id="82" name="文本框 3"/>
              <wp:cNvGraphicFramePr/>
              <a:graphic xmlns:a="http://schemas.openxmlformats.org/drawingml/2006/main">
                <a:graphicData uri="http://schemas.microsoft.com/office/word/2010/wordprocessingShape">
                  <wps:wsp>
                    <wps:cNvSpPr txBox="1"/>
                    <wps:spPr>
                      <a:xfrm>
                        <a:off x="0" y="0"/>
                        <a:ext cx="100330" cy="125095"/>
                      </a:xfrm>
                      <a:prstGeom prst="rect">
                        <a:avLst/>
                      </a:prstGeom>
                      <a:noFill/>
                      <a:ln>
                        <a:noFill/>
                      </a:ln>
                    </wps:spPr>
                    <wps:txbx>
                      <w:txbxContent>
                        <w:p w14:paraId="52B17ABC" w14:textId="77777777" w:rsidR="006D53F6" w:rsidRDefault="00CD6B38">
                          <w:pPr>
                            <w:pStyle w:val="Textoindependiente"/>
                            <w:spacing w:before="15"/>
                            <w:ind w:left="40"/>
                          </w:pPr>
                          <w:r>
                            <w:fldChar w:fldCharType="begin"/>
                          </w:r>
                          <w:r>
                            <w:rPr>
                              <w:color w:val="231F20"/>
                            </w:rPr>
                            <w:instrText xml:space="preserve"> PAGE </w:instrText>
                          </w:r>
                          <w:r>
                            <w:fldChar w:fldCharType="separate"/>
                          </w:r>
                          <w:r>
                            <w:t>1</w:t>
                          </w:r>
                          <w:r>
                            <w:fldChar w:fldCharType="end"/>
                          </w:r>
                        </w:p>
                      </w:txbxContent>
                    </wps:txbx>
                    <wps:bodyPr lIns="0" tIns="0" rIns="0" bIns="0" upright="1"/>
                  </wps:wsp>
                </a:graphicData>
              </a:graphic>
            </wp:anchor>
          </w:drawing>
        </mc:Choice>
        <mc:Fallback>
          <w:pict>
            <v:shapetype w14:anchorId="6DBD5EC2" id="_x0000_t202" coordsize="21600,21600" o:spt="202" path="m,l,21600r21600,l21600,xe">
              <v:stroke joinstyle="miter"/>
              <v:path gradientshapeok="t" o:connecttype="rect"/>
            </v:shapetype>
            <v:shape id="文本框 3" o:spid="_x0000_s1055" type="#_x0000_t202" style="position:absolute;margin-left:159.6pt;margin-top:459.8pt;width:7.9pt;height:9.85pt;z-index:-25165516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" filled="f" stroked="f">
              <v:textbox inset="0,0,0,0">
                <w:txbxContent>
                  <w:p w14:paraId="52B17ABC" w14:textId="77777777" w:rsidR="006D53F6" w:rsidRDefault="00CD6B38">
                    <w:pPr>
                      <w:pStyle w:val="Textoindependiente"/>
                      <w:spacing w:before="15"/>
                      <w:ind w:left="40"/>
                    </w:pPr>
                    <w:r>
                      <w:fldChar w:fldCharType="begin"/>
                    </w:r>
                    <w:r>
                      <w:rPr>
                        <w:color w:val="231F20"/>
                      </w:rPr>
                      <w:instrText xml:space="preserve"> PAGE </w:instrText>
                    </w:r>
                    <w:r>
                      <w:fldChar w:fldCharType="separate"/>
                    </w:r>
                    <w: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CC271" w14:textId="77777777" w:rsidR="006D53F6" w:rsidRDefault="00CD6B38">
    <w:pPr>
      <w:pStyle w:val="Textoindependiente"/>
      <w:spacing w:line="14" w:lineRule="auto"/>
      <w:rPr>
        <w:sz w:val="20"/>
      </w:rPr>
    </w:pPr>
    <w:r>
      <w:rPr>
        <w:noProof/>
      </w:rPr>
      <mc:AlternateContent>
        <mc:Choice Requires="wps">
          <w:drawing>
            <wp:anchor distT="0" distB="0" distL="114300" distR="114300" simplePos="0" relativeHeight="251666432" behindDoc="1" locked="0" layoutInCell="1" allowOverlap="1" wp14:anchorId="7DE4653B" wp14:editId="4CE0DAC7">
              <wp:simplePos x="0" y="0"/>
              <wp:positionH relativeFrom="page">
                <wp:posOffset>2026920</wp:posOffset>
              </wp:positionH>
              <wp:positionV relativeFrom="page">
                <wp:posOffset>5836920</wp:posOffset>
              </wp:positionV>
              <wp:extent cx="205740" cy="125095"/>
              <wp:effectExtent l="0" t="0" r="3810" b="8255"/>
              <wp:wrapNone/>
              <wp:docPr id="85" name="文本框 6"/>
              <wp:cNvGraphicFramePr/>
              <a:graphic xmlns:a="http://schemas.openxmlformats.org/drawingml/2006/main">
                <a:graphicData uri="http://schemas.microsoft.com/office/word/2010/wordprocessingShape">
                  <wps:wsp>
                    <wps:cNvSpPr txBox="1"/>
                    <wps:spPr>
                      <a:xfrm>
                        <a:off x="0" y="0"/>
                        <a:ext cx="205740" cy="125095"/>
                      </a:xfrm>
                      <a:prstGeom prst="rect">
                        <a:avLst/>
                      </a:prstGeom>
                      <a:noFill/>
                      <a:ln>
                        <a:noFill/>
                      </a:ln>
                    </wps:spPr>
                    <wps:txbx>
                      <w:txbxContent>
                        <w:p w14:paraId="0618A459" w14:textId="77777777" w:rsidR="006D53F6" w:rsidRDefault="00CD6B38">
                          <w:pPr>
                            <w:pStyle w:val="Textoindependiente"/>
                            <w:spacing w:before="15"/>
                            <w:ind w:left="40"/>
                          </w:pPr>
                          <w:r>
                            <w:fldChar w:fldCharType="begin"/>
                          </w:r>
                          <w:r>
                            <w:rPr>
                              <w:color w:val="231F20"/>
                            </w:rPr>
                            <w:instrText xml:space="preserve"> PAGE </w:instrText>
                          </w:r>
                          <w:r>
                            <w:fldChar w:fldCharType="separate"/>
                          </w:r>
                          <w:r>
                            <w:t>6</w:t>
                          </w:r>
                          <w:r>
                            <w:fldChar w:fldCharType="end"/>
                          </w:r>
                        </w:p>
                      </w:txbxContent>
                    </wps:txbx>
                    <wps:bodyPr wrap="square" lIns="0" tIns="0" rIns="0" bIns="0" upright="1"/>
                  </wps:wsp>
                </a:graphicData>
              </a:graphic>
              <wp14:sizeRelH relativeFrom="margin">
                <wp14:pctWidth>0</wp14:pctWidth>
              </wp14:sizeRelH>
            </wp:anchor>
          </w:drawing>
        </mc:Choice>
        <mc:Fallback>
          <w:pict>
            <v:shapetype w14:anchorId="7DE4653B" id="_x0000_t202" coordsize="21600,21600" o:spt="202" path="m,l,21600r21600,l21600,xe">
              <v:stroke joinstyle="miter"/>
              <v:path gradientshapeok="t" o:connecttype="rect"/>
            </v:shapetype>
            <v:shape id="文本框 6" o:spid="_x0000_s1054" type="#_x0000_t202" style="position:absolute;margin-left:159.6pt;margin-top:459.6pt;width:16.2pt;height:9.85pt;z-index:-25165004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" filled="f" stroked="f">
              <v:textbox inset="0,0,0,0">
                <w:txbxContent>
                  <w:p w14:paraId="0618A459" w14:textId="77777777" w:rsidR="006D53F6" w:rsidRDefault="00CD6B38">
                    <w:pPr>
                      <w:pStyle w:val="Textoindependiente"/>
                      <w:spacing w:before="15"/>
                      <w:ind w:left="40"/>
                    </w:pPr>
                    <w:r>
                      <w:fldChar w:fldCharType="begin"/>
                    </w:r>
                    <w:r>
                      <w:rPr>
                        <w:color w:val="231F20"/>
                      </w:rPr>
                      <w:instrText xml:space="preserve"> PAGE </w:instrText>
                    </w:r>
                    <w:r>
                      <w:fldChar w:fldCharType="separate"/>
                    </w:r>
                    <w: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CD0D1" w14:textId="77777777" w:rsidR="006D53F6" w:rsidRDefault="00CD6B38">
      <w:r>
        <w:separator/>
      </w:r>
    </w:p>
  </w:footnote>
  <w:footnote w:type="continuationSeparator" w:id="0">
    <w:p w14:paraId="65F622DD" w14:textId="77777777" w:rsidR="006D53F6" w:rsidRDefault="00CD6B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35D53" w14:textId="77777777" w:rsidR="00433B8B" w:rsidRPr="00433B8B" w:rsidRDefault="00433B8B" w:rsidP="00433B8B">
    <w:pPr>
      <w:pStyle w:val="Encabezado"/>
    </w:pPr>
    <w:proofErr w:type="spellStart"/>
    <w:r>
      <w:t>Zuminstant</w:t>
    </w:r>
    <w:proofErr w:type="spellEnd"/>
    <w:r>
      <w:t xml:space="preserve">                      English</w:t>
    </w:r>
    <w:r>
      <w:tab/>
      <w:t xml:space="preserve">                           ZI-002</w:t>
    </w:r>
  </w:p>
  <w:p w14:paraId="393E9435" w14:textId="7BE055E7" w:rsidR="006D53F6" w:rsidRPr="00433B8B" w:rsidRDefault="006D53F6" w:rsidP="00433B8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0F87E" w14:textId="2F9AD688" w:rsidR="006D53F6" w:rsidRPr="00433B8B" w:rsidRDefault="00433B8B" w:rsidP="00433B8B">
    <w:pPr>
      <w:pStyle w:val="Encabezado"/>
    </w:pPr>
    <w:proofErr w:type="spellStart"/>
    <w:r>
      <w:t>Zuminstant</w:t>
    </w:r>
    <w:proofErr w:type="spellEnd"/>
    <w:r>
      <w:t xml:space="preserve">                      English</w:t>
    </w:r>
    <w:r>
      <w:tab/>
      <w:t xml:space="preserve">                           ZI-002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239341B"/>
    <w:multiLevelType w:val="multilevel"/>
    <w:tmpl w:val="9239341B"/>
    <w:lvl w:ilvl="0">
      <w:start w:val="1"/>
      <w:numFmt w:val="decimal"/>
      <w:lvlText w:val="%1."/>
      <w:lvlJc w:val="left"/>
      <w:pPr>
        <w:ind w:left="401" w:hanging="156"/>
        <w:jc w:val="left"/>
      </w:pPr>
      <w:rPr>
        <w:rFonts w:ascii="Arial" w:eastAsia="Arial" w:hAnsi="Arial" w:cs="Arial" w:hint="default"/>
        <w:color w:val="050100"/>
        <w:spacing w:val="-1"/>
        <w:w w:val="100"/>
        <w:sz w:val="14"/>
        <w:szCs w:val="14"/>
        <w:lang w:val="en-US" w:eastAsia="en-US" w:bidi="en-US"/>
      </w:rPr>
    </w:lvl>
    <w:lvl w:ilvl="1">
      <w:numFmt w:val="bullet"/>
      <w:lvlText w:val="•"/>
      <w:lvlJc w:val="left"/>
      <w:pPr>
        <w:ind w:left="937" w:hanging="156"/>
      </w:pPr>
      <w:rPr>
        <w:rFonts w:hint="default"/>
        <w:lang w:val="en-US" w:eastAsia="en-US" w:bidi="en-US"/>
      </w:rPr>
    </w:lvl>
    <w:lvl w:ilvl="2">
      <w:numFmt w:val="bullet"/>
      <w:lvlText w:val="•"/>
      <w:lvlJc w:val="left"/>
      <w:pPr>
        <w:ind w:left="1475" w:hanging="156"/>
      </w:pPr>
      <w:rPr>
        <w:rFonts w:hint="default"/>
        <w:lang w:val="en-US" w:eastAsia="en-US" w:bidi="en-US"/>
      </w:rPr>
    </w:lvl>
    <w:lvl w:ilvl="3">
      <w:numFmt w:val="bullet"/>
      <w:lvlText w:val="•"/>
      <w:lvlJc w:val="left"/>
      <w:pPr>
        <w:ind w:left="2013" w:hanging="156"/>
      </w:pPr>
      <w:rPr>
        <w:rFonts w:hint="default"/>
        <w:lang w:val="en-US" w:eastAsia="en-US" w:bidi="en-US"/>
      </w:rPr>
    </w:lvl>
    <w:lvl w:ilvl="4">
      <w:numFmt w:val="bullet"/>
      <w:lvlText w:val="•"/>
      <w:lvlJc w:val="left"/>
      <w:pPr>
        <w:ind w:left="2551" w:hanging="156"/>
      </w:pPr>
      <w:rPr>
        <w:rFonts w:hint="default"/>
        <w:lang w:val="en-US" w:eastAsia="en-US" w:bidi="en-US"/>
      </w:rPr>
    </w:lvl>
    <w:lvl w:ilvl="5">
      <w:numFmt w:val="bullet"/>
      <w:lvlText w:val="•"/>
      <w:lvlJc w:val="left"/>
      <w:pPr>
        <w:ind w:left="3089" w:hanging="156"/>
      </w:pPr>
      <w:rPr>
        <w:rFonts w:hint="default"/>
        <w:lang w:val="en-US" w:eastAsia="en-US" w:bidi="en-US"/>
      </w:rPr>
    </w:lvl>
    <w:lvl w:ilvl="6">
      <w:numFmt w:val="bullet"/>
      <w:lvlText w:val="•"/>
      <w:lvlJc w:val="left"/>
      <w:pPr>
        <w:ind w:left="3627" w:hanging="156"/>
      </w:pPr>
      <w:rPr>
        <w:rFonts w:hint="default"/>
        <w:lang w:val="en-US" w:eastAsia="en-US" w:bidi="en-US"/>
      </w:rPr>
    </w:lvl>
    <w:lvl w:ilvl="7">
      <w:numFmt w:val="bullet"/>
      <w:lvlText w:val="•"/>
      <w:lvlJc w:val="left"/>
      <w:pPr>
        <w:ind w:left="4165" w:hanging="156"/>
      </w:pPr>
      <w:rPr>
        <w:rFonts w:hint="default"/>
        <w:lang w:val="en-US" w:eastAsia="en-US" w:bidi="en-US"/>
      </w:rPr>
    </w:lvl>
    <w:lvl w:ilvl="8">
      <w:numFmt w:val="bullet"/>
      <w:lvlText w:val="•"/>
      <w:lvlJc w:val="left"/>
      <w:pPr>
        <w:ind w:left="4703" w:hanging="156"/>
      </w:pPr>
      <w:rPr>
        <w:rFonts w:hint="default"/>
        <w:lang w:val="en-US" w:eastAsia="en-US" w:bidi="en-US"/>
      </w:rPr>
    </w:lvl>
  </w:abstractNum>
  <w:abstractNum w:abstractNumId="1" w15:restartNumberingAfterBreak="0">
    <w:nsid w:val="B5E306ED"/>
    <w:multiLevelType w:val="multilevel"/>
    <w:tmpl w:val="B5E306ED"/>
    <w:lvl w:ilvl="0">
      <w:start w:val="1"/>
      <w:numFmt w:val="decimal"/>
      <w:lvlText w:val="%1."/>
      <w:lvlJc w:val="left"/>
      <w:pPr>
        <w:ind w:left="519" w:hanging="195"/>
        <w:jc w:val="right"/>
      </w:pPr>
      <w:rPr>
        <w:rFonts w:ascii="Arial" w:eastAsia="Arial" w:hAnsi="Arial" w:cs="Arial" w:hint="default"/>
        <w:color w:val="231F20"/>
        <w:spacing w:val="-1"/>
        <w:w w:val="100"/>
        <w:sz w:val="14"/>
        <w:szCs w:val="14"/>
        <w:lang w:val="en-US" w:eastAsia="en-US" w:bidi="en-US"/>
      </w:rPr>
    </w:lvl>
    <w:lvl w:ilvl="1">
      <w:numFmt w:val="bullet"/>
      <w:lvlText w:val="•"/>
      <w:lvlJc w:val="left"/>
      <w:pPr>
        <w:ind w:left="1045" w:hanging="195"/>
      </w:pPr>
      <w:rPr>
        <w:rFonts w:hint="default"/>
        <w:lang w:val="en-US" w:eastAsia="en-US" w:bidi="en-US"/>
      </w:rPr>
    </w:lvl>
    <w:lvl w:ilvl="2">
      <w:numFmt w:val="bullet"/>
      <w:lvlText w:val="•"/>
      <w:lvlJc w:val="left"/>
      <w:pPr>
        <w:ind w:left="1571" w:hanging="195"/>
      </w:pPr>
      <w:rPr>
        <w:rFonts w:hint="default"/>
        <w:lang w:val="en-US" w:eastAsia="en-US" w:bidi="en-US"/>
      </w:rPr>
    </w:lvl>
    <w:lvl w:ilvl="3">
      <w:numFmt w:val="bullet"/>
      <w:lvlText w:val="•"/>
      <w:lvlJc w:val="left"/>
      <w:pPr>
        <w:ind w:left="2097" w:hanging="195"/>
      </w:pPr>
      <w:rPr>
        <w:rFonts w:hint="default"/>
        <w:lang w:val="en-US" w:eastAsia="en-US" w:bidi="en-US"/>
      </w:rPr>
    </w:lvl>
    <w:lvl w:ilvl="4">
      <w:numFmt w:val="bullet"/>
      <w:lvlText w:val="•"/>
      <w:lvlJc w:val="left"/>
      <w:pPr>
        <w:ind w:left="2623" w:hanging="195"/>
      </w:pPr>
      <w:rPr>
        <w:rFonts w:hint="default"/>
        <w:lang w:val="en-US" w:eastAsia="en-US" w:bidi="en-US"/>
      </w:rPr>
    </w:lvl>
    <w:lvl w:ilvl="5">
      <w:numFmt w:val="bullet"/>
      <w:lvlText w:val="•"/>
      <w:lvlJc w:val="left"/>
      <w:pPr>
        <w:ind w:left="3149" w:hanging="195"/>
      </w:pPr>
      <w:rPr>
        <w:rFonts w:hint="default"/>
        <w:lang w:val="en-US" w:eastAsia="en-US" w:bidi="en-US"/>
      </w:rPr>
    </w:lvl>
    <w:lvl w:ilvl="6">
      <w:numFmt w:val="bullet"/>
      <w:lvlText w:val="•"/>
      <w:lvlJc w:val="left"/>
      <w:pPr>
        <w:ind w:left="3675" w:hanging="195"/>
      </w:pPr>
      <w:rPr>
        <w:rFonts w:hint="default"/>
        <w:lang w:val="en-US" w:eastAsia="en-US" w:bidi="en-US"/>
      </w:rPr>
    </w:lvl>
    <w:lvl w:ilvl="7">
      <w:numFmt w:val="bullet"/>
      <w:lvlText w:val="•"/>
      <w:lvlJc w:val="left"/>
      <w:pPr>
        <w:ind w:left="4201" w:hanging="195"/>
      </w:pPr>
      <w:rPr>
        <w:rFonts w:hint="default"/>
        <w:lang w:val="en-US" w:eastAsia="en-US" w:bidi="en-US"/>
      </w:rPr>
    </w:lvl>
    <w:lvl w:ilvl="8">
      <w:numFmt w:val="bullet"/>
      <w:lvlText w:val="•"/>
      <w:lvlJc w:val="left"/>
      <w:pPr>
        <w:ind w:left="4727" w:hanging="195"/>
      </w:pPr>
      <w:rPr>
        <w:rFonts w:hint="default"/>
        <w:lang w:val="en-US" w:eastAsia="en-US" w:bidi="en-US"/>
      </w:rPr>
    </w:lvl>
  </w:abstractNum>
  <w:abstractNum w:abstractNumId="2" w15:restartNumberingAfterBreak="0">
    <w:nsid w:val="BE923771"/>
    <w:multiLevelType w:val="multilevel"/>
    <w:tmpl w:val="BE923771"/>
    <w:lvl w:ilvl="0">
      <w:numFmt w:val="bullet"/>
      <w:lvlText w:val="•"/>
      <w:lvlJc w:val="left"/>
      <w:pPr>
        <w:ind w:left="666" w:hanging="360"/>
      </w:pPr>
      <w:rPr>
        <w:rFonts w:ascii="Times New Roman" w:eastAsia="Times New Roman" w:hAnsi="Times New Roman" w:cs="Times New Roman" w:hint="default"/>
        <w:color w:val="231F20"/>
        <w:spacing w:val="-1"/>
        <w:w w:val="97"/>
        <w:sz w:val="30"/>
        <w:szCs w:val="30"/>
        <w:lang w:val="de-DE" w:eastAsia="de-DE" w:bidi="de-DE"/>
      </w:rPr>
    </w:lvl>
    <w:lvl w:ilvl="1">
      <w:numFmt w:val="bullet"/>
      <w:lvlText w:val="•"/>
      <w:lvlJc w:val="left"/>
      <w:pPr>
        <w:ind w:left="1311" w:hanging="360"/>
      </w:pPr>
      <w:rPr>
        <w:rFonts w:hint="default"/>
        <w:lang w:val="de-DE" w:eastAsia="de-DE" w:bidi="de-DE"/>
      </w:rPr>
    </w:lvl>
    <w:lvl w:ilvl="2">
      <w:numFmt w:val="bullet"/>
      <w:lvlText w:val="•"/>
      <w:lvlJc w:val="left"/>
      <w:pPr>
        <w:ind w:left="1962" w:hanging="360"/>
      </w:pPr>
      <w:rPr>
        <w:rFonts w:hint="default"/>
        <w:lang w:val="de-DE" w:eastAsia="de-DE" w:bidi="de-DE"/>
      </w:rPr>
    </w:lvl>
    <w:lvl w:ilvl="3">
      <w:numFmt w:val="bullet"/>
      <w:lvlText w:val="•"/>
      <w:lvlJc w:val="left"/>
      <w:pPr>
        <w:ind w:left="2613" w:hanging="360"/>
      </w:pPr>
      <w:rPr>
        <w:rFonts w:hint="default"/>
        <w:lang w:val="de-DE" w:eastAsia="de-DE" w:bidi="de-DE"/>
      </w:rPr>
    </w:lvl>
    <w:lvl w:ilvl="4">
      <w:numFmt w:val="bullet"/>
      <w:lvlText w:val="•"/>
      <w:lvlJc w:val="left"/>
      <w:pPr>
        <w:ind w:left="3264" w:hanging="360"/>
      </w:pPr>
      <w:rPr>
        <w:rFonts w:hint="default"/>
        <w:lang w:val="de-DE" w:eastAsia="de-DE" w:bidi="de-DE"/>
      </w:rPr>
    </w:lvl>
    <w:lvl w:ilvl="5">
      <w:numFmt w:val="bullet"/>
      <w:lvlText w:val="•"/>
      <w:lvlJc w:val="left"/>
      <w:pPr>
        <w:ind w:left="3915" w:hanging="360"/>
      </w:pPr>
      <w:rPr>
        <w:rFonts w:hint="default"/>
        <w:lang w:val="de-DE" w:eastAsia="de-DE" w:bidi="de-DE"/>
      </w:rPr>
    </w:lvl>
    <w:lvl w:ilvl="6">
      <w:numFmt w:val="bullet"/>
      <w:lvlText w:val="•"/>
      <w:lvlJc w:val="left"/>
      <w:pPr>
        <w:ind w:left="4566" w:hanging="360"/>
      </w:pPr>
      <w:rPr>
        <w:rFonts w:hint="default"/>
        <w:lang w:val="de-DE" w:eastAsia="de-DE" w:bidi="de-DE"/>
      </w:rPr>
    </w:lvl>
    <w:lvl w:ilvl="7">
      <w:numFmt w:val="bullet"/>
      <w:lvlText w:val="•"/>
      <w:lvlJc w:val="left"/>
      <w:pPr>
        <w:ind w:left="5217" w:hanging="360"/>
      </w:pPr>
      <w:rPr>
        <w:rFonts w:hint="default"/>
        <w:lang w:val="de-DE" w:eastAsia="de-DE" w:bidi="de-DE"/>
      </w:rPr>
    </w:lvl>
    <w:lvl w:ilvl="8">
      <w:numFmt w:val="bullet"/>
      <w:lvlText w:val="•"/>
      <w:lvlJc w:val="left"/>
      <w:pPr>
        <w:ind w:left="5868" w:hanging="360"/>
      </w:pPr>
      <w:rPr>
        <w:rFonts w:hint="default"/>
        <w:lang w:val="de-DE" w:eastAsia="de-DE" w:bidi="de-DE"/>
      </w:rPr>
    </w:lvl>
  </w:abstractNum>
  <w:abstractNum w:abstractNumId="3" w15:restartNumberingAfterBreak="0">
    <w:nsid w:val="BF205925"/>
    <w:multiLevelType w:val="multilevel"/>
    <w:tmpl w:val="BF205925"/>
    <w:lvl w:ilvl="0">
      <w:start w:val="1"/>
      <w:numFmt w:val="decimal"/>
      <w:lvlText w:val="%1."/>
      <w:lvlJc w:val="left"/>
      <w:pPr>
        <w:ind w:left="301" w:hanging="154"/>
        <w:jc w:val="left"/>
      </w:pPr>
      <w:rPr>
        <w:rFonts w:ascii="Arial" w:eastAsia="Arial" w:hAnsi="Arial" w:cs="Arial" w:hint="default"/>
        <w:color w:val="231F20"/>
        <w:spacing w:val="-1"/>
        <w:w w:val="100"/>
        <w:sz w:val="14"/>
        <w:szCs w:val="14"/>
        <w:lang w:val="en-US" w:eastAsia="en-US" w:bidi="en-US"/>
      </w:rPr>
    </w:lvl>
    <w:lvl w:ilvl="1">
      <w:numFmt w:val="bullet"/>
      <w:lvlText w:val="•"/>
      <w:lvlJc w:val="left"/>
      <w:pPr>
        <w:ind w:left="794" w:hanging="154"/>
      </w:pPr>
      <w:rPr>
        <w:rFonts w:hint="default"/>
        <w:lang w:val="en-US" w:eastAsia="en-US" w:bidi="en-US"/>
      </w:rPr>
    </w:lvl>
    <w:lvl w:ilvl="2">
      <w:numFmt w:val="bullet"/>
      <w:lvlText w:val="•"/>
      <w:lvlJc w:val="left"/>
      <w:pPr>
        <w:ind w:left="1289" w:hanging="154"/>
      </w:pPr>
      <w:rPr>
        <w:rFonts w:hint="default"/>
        <w:lang w:val="en-US" w:eastAsia="en-US" w:bidi="en-US"/>
      </w:rPr>
    </w:lvl>
    <w:lvl w:ilvl="3">
      <w:numFmt w:val="bullet"/>
      <w:lvlText w:val="•"/>
      <w:lvlJc w:val="left"/>
      <w:pPr>
        <w:ind w:left="1783" w:hanging="154"/>
      </w:pPr>
      <w:rPr>
        <w:rFonts w:hint="default"/>
        <w:lang w:val="en-US" w:eastAsia="en-US" w:bidi="en-US"/>
      </w:rPr>
    </w:lvl>
    <w:lvl w:ilvl="4">
      <w:numFmt w:val="bullet"/>
      <w:lvlText w:val="•"/>
      <w:lvlJc w:val="left"/>
      <w:pPr>
        <w:ind w:left="2278" w:hanging="154"/>
      </w:pPr>
      <w:rPr>
        <w:rFonts w:hint="default"/>
        <w:lang w:val="en-US" w:eastAsia="en-US" w:bidi="en-US"/>
      </w:rPr>
    </w:lvl>
    <w:lvl w:ilvl="5">
      <w:numFmt w:val="bullet"/>
      <w:lvlText w:val="•"/>
      <w:lvlJc w:val="left"/>
      <w:pPr>
        <w:ind w:left="2773" w:hanging="154"/>
      </w:pPr>
      <w:rPr>
        <w:rFonts w:hint="default"/>
        <w:lang w:val="en-US" w:eastAsia="en-US" w:bidi="en-US"/>
      </w:rPr>
    </w:lvl>
    <w:lvl w:ilvl="6">
      <w:numFmt w:val="bullet"/>
      <w:lvlText w:val="•"/>
      <w:lvlJc w:val="left"/>
      <w:pPr>
        <w:ind w:left="3267" w:hanging="154"/>
      </w:pPr>
      <w:rPr>
        <w:rFonts w:hint="default"/>
        <w:lang w:val="en-US" w:eastAsia="en-US" w:bidi="en-US"/>
      </w:rPr>
    </w:lvl>
    <w:lvl w:ilvl="7">
      <w:numFmt w:val="bullet"/>
      <w:lvlText w:val="•"/>
      <w:lvlJc w:val="left"/>
      <w:pPr>
        <w:ind w:left="3762" w:hanging="154"/>
      </w:pPr>
      <w:rPr>
        <w:rFonts w:hint="default"/>
        <w:lang w:val="en-US" w:eastAsia="en-US" w:bidi="en-US"/>
      </w:rPr>
    </w:lvl>
    <w:lvl w:ilvl="8">
      <w:numFmt w:val="bullet"/>
      <w:lvlText w:val="•"/>
      <w:lvlJc w:val="left"/>
      <w:pPr>
        <w:ind w:left="4256" w:hanging="154"/>
      </w:pPr>
      <w:rPr>
        <w:rFonts w:hint="default"/>
        <w:lang w:val="en-US" w:eastAsia="en-US" w:bidi="en-US"/>
      </w:rPr>
    </w:lvl>
  </w:abstractNum>
  <w:abstractNum w:abstractNumId="4" w15:restartNumberingAfterBreak="0">
    <w:nsid w:val="CF092B84"/>
    <w:multiLevelType w:val="multilevel"/>
    <w:tmpl w:val="CF092B84"/>
    <w:lvl w:ilvl="0">
      <w:start w:val="3"/>
      <w:numFmt w:val="decimal"/>
      <w:lvlText w:val="%1."/>
      <w:lvlJc w:val="left"/>
      <w:pPr>
        <w:ind w:left="307" w:hanging="195"/>
        <w:jc w:val="left"/>
      </w:pPr>
      <w:rPr>
        <w:rFonts w:ascii="Arial" w:eastAsia="Arial" w:hAnsi="Arial" w:cs="Arial" w:hint="default"/>
        <w:color w:val="231F20"/>
        <w:spacing w:val="-11"/>
        <w:w w:val="100"/>
        <w:sz w:val="14"/>
        <w:szCs w:val="14"/>
        <w:lang w:val="en-US" w:eastAsia="en-US" w:bidi="en-US"/>
      </w:rPr>
    </w:lvl>
    <w:lvl w:ilvl="1">
      <w:start w:val="1"/>
      <w:numFmt w:val="lowerLetter"/>
      <w:lvlText w:val="%2."/>
      <w:lvlJc w:val="left"/>
      <w:pPr>
        <w:ind w:left="594" w:hanging="192"/>
        <w:jc w:val="left"/>
      </w:pPr>
      <w:rPr>
        <w:rFonts w:ascii="Arial" w:eastAsia="Arial" w:hAnsi="Arial" w:cs="Arial" w:hint="default"/>
        <w:color w:val="231F20"/>
        <w:spacing w:val="-8"/>
        <w:w w:val="100"/>
        <w:sz w:val="14"/>
        <w:szCs w:val="14"/>
        <w:lang w:val="en-US" w:eastAsia="en-US" w:bidi="en-US"/>
      </w:rPr>
    </w:lvl>
    <w:lvl w:ilvl="2">
      <w:numFmt w:val="bullet"/>
      <w:lvlText w:val="•"/>
      <w:lvlJc w:val="left"/>
      <w:pPr>
        <w:ind w:left="1155" w:hanging="192"/>
      </w:pPr>
      <w:rPr>
        <w:rFonts w:hint="default"/>
        <w:lang w:val="en-US" w:eastAsia="en-US" w:bidi="en-US"/>
      </w:rPr>
    </w:lvl>
    <w:lvl w:ilvl="3">
      <w:numFmt w:val="bullet"/>
      <w:lvlText w:val="•"/>
      <w:lvlJc w:val="left"/>
      <w:pPr>
        <w:ind w:left="1711" w:hanging="192"/>
      </w:pPr>
      <w:rPr>
        <w:rFonts w:hint="default"/>
        <w:lang w:val="en-US" w:eastAsia="en-US" w:bidi="en-US"/>
      </w:rPr>
    </w:lvl>
    <w:lvl w:ilvl="4">
      <w:numFmt w:val="bullet"/>
      <w:lvlText w:val="•"/>
      <w:lvlJc w:val="left"/>
      <w:pPr>
        <w:ind w:left="2266" w:hanging="192"/>
      </w:pPr>
      <w:rPr>
        <w:rFonts w:hint="default"/>
        <w:lang w:val="en-US" w:eastAsia="en-US" w:bidi="en-US"/>
      </w:rPr>
    </w:lvl>
    <w:lvl w:ilvl="5">
      <w:numFmt w:val="bullet"/>
      <w:lvlText w:val="•"/>
      <w:lvlJc w:val="left"/>
      <w:pPr>
        <w:ind w:left="2822" w:hanging="192"/>
      </w:pPr>
      <w:rPr>
        <w:rFonts w:hint="default"/>
        <w:lang w:val="en-US" w:eastAsia="en-US" w:bidi="en-US"/>
      </w:rPr>
    </w:lvl>
    <w:lvl w:ilvl="6">
      <w:numFmt w:val="bullet"/>
      <w:lvlText w:val="•"/>
      <w:lvlJc w:val="left"/>
      <w:pPr>
        <w:ind w:left="3377" w:hanging="192"/>
      </w:pPr>
      <w:rPr>
        <w:rFonts w:hint="default"/>
        <w:lang w:val="en-US" w:eastAsia="en-US" w:bidi="en-US"/>
      </w:rPr>
    </w:lvl>
    <w:lvl w:ilvl="7">
      <w:numFmt w:val="bullet"/>
      <w:lvlText w:val="•"/>
      <w:lvlJc w:val="left"/>
      <w:pPr>
        <w:ind w:left="3933" w:hanging="192"/>
      </w:pPr>
      <w:rPr>
        <w:rFonts w:hint="default"/>
        <w:lang w:val="en-US" w:eastAsia="en-US" w:bidi="en-US"/>
      </w:rPr>
    </w:lvl>
    <w:lvl w:ilvl="8">
      <w:numFmt w:val="bullet"/>
      <w:lvlText w:val="•"/>
      <w:lvlJc w:val="left"/>
      <w:pPr>
        <w:ind w:left="4488" w:hanging="192"/>
      </w:pPr>
      <w:rPr>
        <w:rFonts w:hint="default"/>
        <w:lang w:val="en-US" w:eastAsia="en-US" w:bidi="en-US"/>
      </w:rPr>
    </w:lvl>
  </w:abstractNum>
  <w:abstractNum w:abstractNumId="5" w15:restartNumberingAfterBreak="0">
    <w:nsid w:val="0053208E"/>
    <w:multiLevelType w:val="multilevel"/>
    <w:tmpl w:val="0053208E"/>
    <w:lvl w:ilvl="0">
      <w:numFmt w:val="bullet"/>
      <w:lvlText w:val="•"/>
      <w:lvlJc w:val="left"/>
      <w:pPr>
        <w:ind w:left="367" w:hanging="127"/>
      </w:pPr>
      <w:rPr>
        <w:rFonts w:ascii="Arial" w:eastAsia="Arial" w:hAnsi="Arial" w:cs="Arial" w:hint="default"/>
        <w:b/>
        <w:bCs/>
        <w:color w:val="050100"/>
        <w:spacing w:val="-1"/>
        <w:w w:val="100"/>
        <w:sz w:val="14"/>
        <w:szCs w:val="14"/>
        <w:lang w:val="en-US" w:eastAsia="en-US" w:bidi="en-US"/>
      </w:rPr>
    </w:lvl>
    <w:lvl w:ilvl="1">
      <w:numFmt w:val="bullet"/>
      <w:lvlText w:val="•"/>
      <w:lvlJc w:val="left"/>
      <w:pPr>
        <w:ind w:left="883" w:hanging="127"/>
      </w:pPr>
      <w:rPr>
        <w:rFonts w:hint="default"/>
        <w:lang w:val="en-US" w:eastAsia="en-US" w:bidi="en-US"/>
      </w:rPr>
    </w:lvl>
    <w:lvl w:ilvl="2">
      <w:numFmt w:val="bullet"/>
      <w:lvlText w:val="•"/>
      <w:lvlJc w:val="left"/>
      <w:pPr>
        <w:ind w:left="1407" w:hanging="127"/>
      </w:pPr>
      <w:rPr>
        <w:rFonts w:hint="default"/>
        <w:lang w:val="en-US" w:eastAsia="en-US" w:bidi="en-US"/>
      </w:rPr>
    </w:lvl>
    <w:lvl w:ilvl="3">
      <w:numFmt w:val="bullet"/>
      <w:lvlText w:val="•"/>
      <w:lvlJc w:val="left"/>
      <w:pPr>
        <w:ind w:left="1931" w:hanging="127"/>
      </w:pPr>
      <w:rPr>
        <w:rFonts w:hint="default"/>
        <w:lang w:val="en-US" w:eastAsia="en-US" w:bidi="en-US"/>
      </w:rPr>
    </w:lvl>
    <w:lvl w:ilvl="4">
      <w:numFmt w:val="bullet"/>
      <w:lvlText w:val="•"/>
      <w:lvlJc w:val="left"/>
      <w:pPr>
        <w:ind w:left="2455" w:hanging="127"/>
      </w:pPr>
      <w:rPr>
        <w:rFonts w:hint="default"/>
        <w:lang w:val="en-US" w:eastAsia="en-US" w:bidi="en-US"/>
      </w:rPr>
    </w:lvl>
    <w:lvl w:ilvl="5">
      <w:numFmt w:val="bullet"/>
      <w:lvlText w:val="•"/>
      <w:lvlJc w:val="left"/>
      <w:pPr>
        <w:ind w:left="2979" w:hanging="127"/>
      </w:pPr>
      <w:rPr>
        <w:rFonts w:hint="default"/>
        <w:lang w:val="en-US" w:eastAsia="en-US" w:bidi="en-US"/>
      </w:rPr>
    </w:lvl>
    <w:lvl w:ilvl="6">
      <w:numFmt w:val="bullet"/>
      <w:lvlText w:val="•"/>
      <w:lvlJc w:val="left"/>
      <w:pPr>
        <w:ind w:left="3503" w:hanging="127"/>
      </w:pPr>
      <w:rPr>
        <w:rFonts w:hint="default"/>
        <w:lang w:val="en-US" w:eastAsia="en-US" w:bidi="en-US"/>
      </w:rPr>
    </w:lvl>
    <w:lvl w:ilvl="7">
      <w:numFmt w:val="bullet"/>
      <w:lvlText w:val="•"/>
      <w:lvlJc w:val="left"/>
      <w:pPr>
        <w:ind w:left="4027" w:hanging="127"/>
      </w:pPr>
      <w:rPr>
        <w:rFonts w:hint="default"/>
        <w:lang w:val="en-US" w:eastAsia="en-US" w:bidi="en-US"/>
      </w:rPr>
    </w:lvl>
    <w:lvl w:ilvl="8">
      <w:numFmt w:val="bullet"/>
      <w:lvlText w:val="•"/>
      <w:lvlJc w:val="left"/>
      <w:pPr>
        <w:ind w:left="4551" w:hanging="127"/>
      </w:pPr>
      <w:rPr>
        <w:rFonts w:hint="default"/>
        <w:lang w:val="en-US" w:eastAsia="en-US" w:bidi="en-US"/>
      </w:rPr>
    </w:lvl>
  </w:abstractNum>
  <w:abstractNum w:abstractNumId="6" w15:restartNumberingAfterBreak="0">
    <w:nsid w:val="0248C179"/>
    <w:multiLevelType w:val="multilevel"/>
    <w:tmpl w:val="0248C179"/>
    <w:lvl w:ilvl="0">
      <w:start w:val="1"/>
      <w:numFmt w:val="decimal"/>
      <w:lvlText w:val="%1."/>
      <w:lvlJc w:val="left"/>
      <w:pPr>
        <w:ind w:left="398" w:hanging="154"/>
        <w:jc w:val="left"/>
      </w:pPr>
      <w:rPr>
        <w:rFonts w:ascii="Arial" w:eastAsia="Arial" w:hAnsi="Arial" w:cs="Arial" w:hint="default"/>
        <w:color w:val="050100"/>
        <w:spacing w:val="-1"/>
        <w:w w:val="100"/>
        <w:sz w:val="14"/>
        <w:szCs w:val="14"/>
        <w:lang w:val="en-US" w:eastAsia="en-US" w:bidi="en-US"/>
      </w:rPr>
    </w:lvl>
    <w:lvl w:ilvl="1">
      <w:numFmt w:val="bullet"/>
      <w:lvlText w:val="•"/>
      <w:lvlJc w:val="left"/>
      <w:pPr>
        <w:ind w:left="937" w:hanging="154"/>
      </w:pPr>
      <w:rPr>
        <w:rFonts w:hint="default"/>
        <w:lang w:val="en-US" w:eastAsia="en-US" w:bidi="en-US"/>
      </w:rPr>
    </w:lvl>
    <w:lvl w:ilvl="2">
      <w:numFmt w:val="bullet"/>
      <w:lvlText w:val="•"/>
      <w:lvlJc w:val="left"/>
      <w:pPr>
        <w:ind w:left="1475" w:hanging="154"/>
      </w:pPr>
      <w:rPr>
        <w:rFonts w:hint="default"/>
        <w:lang w:val="en-US" w:eastAsia="en-US" w:bidi="en-US"/>
      </w:rPr>
    </w:lvl>
    <w:lvl w:ilvl="3">
      <w:numFmt w:val="bullet"/>
      <w:lvlText w:val="•"/>
      <w:lvlJc w:val="left"/>
      <w:pPr>
        <w:ind w:left="2013" w:hanging="154"/>
      </w:pPr>
      <w:rPr>
        <w:rFonts w:hint="default"/>
        <w:lang w:val="en-US" w:eastAsia="en-US" w:bidi="en-US"/>
      </w:rPr>
    </w:lvl>
    <w:lvl w:ilvl="4">
      <w:numFmt w:val="bullet"/>
      <w:lvlText w:val="•"/>
      <w:lvlJc w:val="left"/>
      <w:pPr>
        <w:ind w:left="2551" w:hanging="154"/>
      </w:pPr>
      <w:rPr>
        <w:rFonts w:hint="default"/>
        <w:lang w:val="en-US" w:eastAsia="en-US" w:bidi="en-US"/>
      </w:rPr>
    </w:lvl>
    <w:lvl w:ilvl="5">
      <w:numFmt w:val="bullet"/>
      <w:lvlText w:val="•"/>
      <w:lvlJc w:val="left"/>
      <w:pPr>
        <w:ind w:left="3089" w:hanging="154"/>
      </w:pPr>
      <w:rPr>
        <w:rFonts w:hint="default"/>
        <w:lang w:val="en-US" w:eastAsia="en-US" w:bidi="en-US"/>
      </w:rPr>
    </w:lvl>
    <w:lvl w:ilvl="6">
      <w:numFmt w:val="bullet"/>
      <w:lvlText w:val="•"/>
      <w:lvlJc w:val="left"/>
      <w:pPr>
        <w:ind w:left="3627" w:hanging="154"/>
      </w:pPr>
      <w:rPr>
        <w:rFonts w:hint="default"/>
        <w:lang w:val="en-US" w:eastAsia="en-US" w:bidi="en-US"/>
      </w:rPr>
    </w:lvl>
    <w:lvl w:ilvl="7">
      <w:numFmt w:val="bullet"/>
      <w:lvlText w:val="•"/>
      <w:lvlJc w:val="left"/>
      <w:pPr>
        <w:ind w:left="4165" w:hanging="154"/>
      </w:pPr>
      <w:rPr>
        <w:rFonts w:hint="default"/>
        <w:lang w:val="en-US" w:eastAsia="en-US" w:bidi="en-US"/>
      </w:rPr>
    </w:lvl>
    <w:lvl w:ilvl="8">
      <w:numFmt w:val="bullet"/>
      <w:lvlText w:val="•"/>
      <w:lvlJc w:val="left"/>
      <w:pPr>
        <w:ind w:left="4703" w:hanging="154"/>
      </w:pPr>
      <w:rPr>
        <w:rFonts w:hint="default"/>
        <w:lang w:val="en-US" w:eastAsia="en-US" w:bidi="en-US"/>
      </w:rPr>
    </w:lvl>
  </w:abstractNum>
  <w:abstractNum w:abstractNumId="7" w15:restartNumberingAfterBreak="0">
    <w:nsid w:val="03D62ECE"/>
    <w:multiLevelType w:val="multilevel"/>
    <w:tmpl w:val="03D62ECE"/>
    <w:lvl w:ilvl="0">
      <w:start w:val="1"/>
      <w:numFmt w:val="decimal"/>
      <w:lvlText w:val="%1."/>
      <w:lvlJc w:val="left"/>
      <w:pPr>
        <w:ind w:left="446" w:hanging="195"/>
        <w:jc w:val="left"/>
      </w:pPr>
      <w:rPr>
        <w:rFonts w:ascii="Arial" w:eastAsia="Arial" w:hAnsi="Arial" w:cs="Arial" w:hint="default"/>
        <w:color w:val="050100"/>
        <w:spacing w:val="-1"/>
        <w:w w:val="100"/>
        <w:sz w:val="14"/>
        <w:szCs w:val="14"/>
        <w:lang w:val="en-US" w:eastAsia="en-US" w:bidi="en-US"/>
      </w:rPr>
    </w:lvl>
    <w:lvl w:ilvl="1">
      <w:numFmt w:val="bullet"/>
      <w:lvlText w:val="•"/>
      <w:lvlJc w:val="left"/>
      <w:pPr>
        <w:ind w:left="973" w:hanging="195"/>
      </w:pPr>
      <w:rPr>
        <w:rFonts w:hint="default"/>
        <w:lang w:val="en-US" w:eastAsia="en-US" w:bidi="en-US"/>
      </w:rPr>
    </w:lvl>
    <w:lvl w:ilvl="2">
      <w:numFmt w:val="bullet"/>
      <w:lvlText w:val="•"/>
      <w:lvlJc w:val="left"/>
      <w:pPr>
        <w:ind w:left="1507" w:hanging="195"/>
      </w:pPr>
      <w:rPr>
        <w:rFonts w:hint="default"/>
        <w:lang w:val="en-US" w:eastAsia="en-US" w:bidi="en-US"/>
      </w:rPr>
    </w:lvl>
    <w:lvl w:ilvl="3">
      <w:numFmt w:val="bullet"/>
      <w:lvlText w:val="•"/>
      <w:lvlJc w:val="left"/>
      <w:pPr>
        <w:ind w:left="2041" w:hanging="195"/>
      </w:pPr>
      <w:rPr>
        <w:rFonts w:hint="default"/>
        <w:lang w:val="en-US" w:eastAsia="en-US" w:bidi="en-US"/>
      </w:rPr>
    </w:lvl>
    <w:lvl w:ilvl="4">
      <w:numFmt w:val="bullet"/>
      <w:lvlText w:val="•"/>
      <w:lvlJc w:val="left"/>
      <w:pPr>
        <w:ind w:left="2575" w:hanging="195"/>
      </w:pPr>
      <w:rPr>
        <w:rFonts w:hint="default"/>
        <w:lang w:val="en-US" w:eastAsia="en-US" w:bidi="en-US"/>
      </w:rPr>
    </w:lvl>
    <w:lvl w:ilvl="5">
      <w:numFmt w:val="bullet"/>
      <w:lvlText w:val="•"/>
      <w:lvlJc w:val="left"/>
      <w:pPr>
        <w:ind w:left="3109" w:hanging="195"/>
      </w:pPr>
      <w:rPr>
        <w:rFonts w:hint="default"/>
        <w:lang w:val="en-US" w:eastAsia="en-US" w:bidi="en-US"/>
      </w:rPr>
    </w:lvl>
    <w:lvl w:ilvl="6">
      <w:numFmt w:val="bullet"/>
      <w:lvlText w:val="•"/>
      <w:lvlJc w:val="left"/>
      <w:pPr>
        <w:ind w:left="3643" w:hanging="195"/>
      </w:pPr>
      <w:rPr>
        <w:rFonts w:hint="default"/>
        <w:lang w:val="en-US" w:eastAsia="en-US" w:bidi="en-US"/>
      </w:rPr>
    </w:lvl>
    <w:lvl w:ilvl="7">
      <w:numFmt w:val="bullet"/>
      <w:lvlText w:val="•"/>
      <w:lvlJc w:val="left"/>
      <w:pPr>
        <w:ind w:left="4177" w:hanging="195"/>
      </w:pPr>
      <w:rPr>
        <w:rFonts w:hint="default"/>
        <w:lang w:val="en-US" w:eastAsia="en-US" w:bidi="en-US"/>
      </w:rPr>
    </w:lvl>
    <w:lvl w:ilvl="8">
      <w:numFmt w:val="bullet"/>
      <w:lvlText w:val="•"/>
      <w:lvlJc w:val="left"/>
      <w:pPr>
        <w:ind w:left="4711" w:hanging="195"/>
      </w:pPr>
      <w:rPr>
        <w:rFonts w:hint="default"/>
        <w:lang w:val="en-US" w:eastAsia="en-US" w:bidi="en-US"/>
      </w:rPr>
    </w:lvl>
  </w:abstractNum>
  <w:abstractNum w:abstractNumId="8" w15:restartNumberingAfterBreak="0">
    <w:nsid w:val="25B654F3"/>
    <w:multiLevelType w:val="multilevel"/>
    <w:tmpl w:val="25B654F3"/>
    <w:lvl w:ilvl="0">
      <w:start w:val="1"/>
      <w:numFmt w:val="decimal"/>
      <w:lvlText w:val="%1."/>
      <w:lvlJc w:val="left"/>
      <w:pPr>
        <w:ind w:left="449" w:hanging="195"/>
        <w:jc w:val="left"/>
      </w:pPr>
      <w:rPr>
        <w:rFonts w:ascii="Arial" w:eastAsia="Arial" w:hAnsi="Arial" w:cs="Arial" w:hint="default"/>
        <w:color w:val="050100"/>
        <w:spacing w:val="-1"/>
        <w:w w:val="100"/>
        <w:sz w:val="14"/>
        <w:szCs w:val="14"/>
        <w:lang w:val="en-US" w:eastAsia="en-US" w:bidi="en-US"/>
      </w:rPr>
    </w:lvl>
    <w:lvl w:ilvl="1">
      <w:numFmt w:val="bullet"/>
      <w:lvlText w:val="•"/>
      <w:lvlJc w:val="left"/>
      <w:pPr>
        <w:ind w:left="973" w:hanging="195"/>
      </w:pPr>
      <w:rPr>
        <w:rFonts w:hint="default"/>
        <w:lang w:val="en-US" w:eastAsia="en-US" w:bidi="en-US"/>
      </w:rPr>
    </w:lvl>
    <w:lvl w:ilvl="2">
      <w:numFmt w:val="bullet"/>
      <w:lvlText w:val="•"/>
      <w:lvlJc w:val="left"/>
      <w:pPr>
        <w:ind w:left="1507" w:hanging="195"/>
      </w:pPr>
      <w:rPr>
        <w:rFonts w:hint="default"/>
        <w:lang w:val="en-US" w:eastAsia="en-US" w:bidi="en-US"/>
      </w:rPr>
    </w:lvl>
    <w:lvl w:ilvl="3">
      <w:numFmt w:val="bullet"/>
      <w:lvlText w:val="•"/>
      <w:lvlJc w:val="left"/>
      <w:pPr>
        <w:ind w:left="2041" w:hanging="195"/>
      </w:pPr>
      <w:rPr>
        <w:rFonts w:hint="default"/>
        <w:lang w:val="en-US" w:eastAsia="en-US" w:bidi="en-US"/>
      </w:rPr>
    </w:lvl>
    <w:lvl w:ilvl="4">
      <w:numFmt w:val="bullet"/>
      <w:lvlText w:val="•"/>
      <w:lvlJc w:val="left"/>
      <w:pPr>
        <w:ind w:left="2575" w:hanging="195"/>
      </w:pPr>
      <w:rPr>
        <w:rFonts w:hint="default"/>
        <w:lang w:val="en-US" w:eastAsia="en-US" w:bidi="en-US"/>
      </w:rPr>
    </w:lvl>
    <w:lvl w:ilvl="5">
      <w:numFmt w:val="bullet"/>
      <w:lvlText w:val="•"/>
      <w:lvlJc w:val="left"/>
      <w:pPr>
        <w:ind w:left="3109" w:hanging="195"/>
      </w:pPr>
      <w:rPr>
        <w:rFonts w:hint="default"/>
        <w:lang w:val="en-US" w:eastAsia="en-US" w:bidi="en-US"/>
      </w:rPr>
    </w:lvl>
    <w:lvl w:ilvl="6">
      <w:numFmt w:val="bullet"/>
      <w:lvlText w:val="•"/>
      <w:lvlJc w:val="left"/>
      <w:pPr>
        <w:ind w:left="3643" w:hanging="195"/>
      </w:pPr>
      <w:rPr>
        <w:rFonts w:hint="default"/>
        <w:lang w:val="en-US" w:eastAsia="en-US" w:bidi="en-US"/>
      </w:rPr>
    </w:lvl>
    <w:lvl w:ilvl="7">
      <w:numFmt w:val="bullet"/>
      <w:lvlText w:val="•"/>
      <w:lvlJc w:val="left"/>
      <w:pPr>
        <w:ind w:left="4177" w:hanging="195"/>
      </w:pPr>
      <w:rPr>
        <w:rFonts w:hint="default"/>
        <w:lang w:val="en-US" w:eastAsia="en-US" w:bidi="en-US"/>
      </w:rPr>
    </w:lvl>
    <w:lvl w:ilvl="8">
      <w:numFmt w:val="bullet"/>
      <w:lvlText w:val="•"/>
      <w:lvlJc w:val="left"/>
      <w:pPr>
        <w:ind w:left="4711" w:hanging="195"/>
      </w:pPr>
      <w:rPr>
        <w:rFonts w:hint="default"/>
        <w:lang w:val="en-US" w:eastAsia="en-US" w:bidi="en-US"/>
      </w:rPr>
    </w:lvl>
  </w:abstractNum>
  <w:abstractNum w:abstractNumId="9" w15:restartNumberingAfterBreak="0">
    <w:nsid w:val="2A8F537B"/>
    <w:multiLevelType w:val="multilevel"/>
    <w:tmpl w:val="2A8F537B"/>
    <w:lvl w:ilvl="0">
      <w:start w:val="1"/>
      <w:numFmt w:val="decimal"/>
      <w:lvlText w:val="%1."/>
      <w:lvlJc w:val="left"/>
      <w:pPr>
        <w:ind w:left="401" w:hanging="156"/>
        <w:jc w:val="left"/>
      </w:pPr>
      <w:rPr>
        <w:rFonts w:ascii="Arial" w:eastAsia="Arial" w:hAnsi="Arial" w:cs="Arial" w:hint="default"/>
        <w:color w:val="050100"/>
        <w:spacing w:val="-1"/>
        <w:w w:val="100"/>
        <w:sz w:val="14"/>
        <w:szCs w:val="14"/>
        <w:lang w:val="en-US" w:eastAsia="en-US" w:bidi="en-US"/>
      </w:rPr>
    </w:lvl>
    <w:lvl w:ilvl="1">
      <w:numFmt w:val="bullet"/>
      <w:lvlText w:val="•"/>
      <w:lvlJc w:val="left"/>
      <w:pPr>
        <w:ind w:left="937" w:hanging="156"/>
      </w:pPr>
      <w:rPr>
        <w:rFonts w:hint="default"/>
        <w:lang w:val="en-US" w:eastAsia="en-US" w:bidi="en-US"/>
      </w:rPr>
    </w:lvl>
    <w:lvl w:ilvl="2">
      <w:numFmt w:val="bullet"/>
      <w:lvlText w:val="•"/>
      <w:lvlJc w:val="left"/>
      <w:pPr>
        <w:ind w:left="1475" w:hanging="156"/>
      </w:pPr>
      <w:rPr>
        <w:rFonts w:hint="default"/>
        <w:lang w:val="en-US" w:eastAsia="en-US" w:bidi="en-US"/>
      </w:rPr>
    </w:lvl>
    <w:lvl w:ilvl="3">
      <w:numFmt w:val="bullet"/>
      <w:lvlText w:val="•"/>
      <w:lvlJc w:val="left"/>
      <w:pPr>
        <w:ind w:left="2013" w:hanging="156"/>
      </w:pPr>
      <w:rPr>
        <w:rFonts w:hint="default"/>
        <w:lang w:val="en-US" w:eastAsia="en-US" w:bidi="en-US"/>
      </w:rPr>
    </w:lvl>
    <w:lvl w:ilvl="4">
      <w:numFmt w:val="bullet"/>
      <w:lvlText w:val="•"/>
      <w:lvlJc w:val="left"/>
      <w:pPr>
        <w:ind w:left="2551" w:hanging="156"/>
      </w:pPr>
      <w:rPr>
        <w:rFonts w:hint="default"/>
        <w:lang w:val="en-US" w:eastAsia="en-US" w:bidi="en-US"/>
      </w:rPr>
    </w:lvl>
    <w:lvl w:ilvl="5">
      <w:numFmt w:val="bullet"/>
      <w:lvlText w:val="•"/>
      <w:lvlJc w:val="left"/>
      <w:pPr>
        <w:ind w:left="3089" w:hanging="156"/>
      </w:pPr>
      <w:rPr>
        <w:rFonts w:hint="default"/>
        <w:lang w:val="en-US" w:eastAsia="en-US" w:bidi="en-US"/>
      </w:rPr>
    </w:lvl>
    <w:lvl w:ilvl="6">
      <w:numFmt w:val="bullet"/>
      <w:lvlText w:val="•"/>
      <w:lvlJc w:val="left"/>
      <w:pPr>
        <w:ind w:left="3627" w:hanging="156"/>
      </w:pPr>
      <w:rPr>
        <w:rFonts w:hint="default"/>
        <w:lang w:val="en-US" w:eastAsia="en-US" w:bidi="en-US"/>
      </w:rPr>
    </w:lvl>
    <w:lvl w:ilvl="7">
      <w:numFmt w:val="bullet"/>
      <w:lvlText w:val="•"/>
      <w:lvlJc w:val="left"/>
      <w:pPr>
        <w:ind w:left="4165" w:hanging="156"/>
      </w:pPr>
      <w:rPr>
        <w:rFonts w:hint="default"/>
        <w:lang w:val="en-US" w:eastAsia="en-US" w:bidi="en-US"/>
      </w:rPr>
    </w:lvl>
    <w:lvl w:ilvl="8">
      <w:numFmt w:val="bullet"/>
      <w:lvlText w:val="•"/>
      <w:lvlJc w:val="left"/>
      <w:pPr>
        <w:ind w:left="4703" w:hanging="156"/>
      </w:pPr>
      <w:rPr>
        <w:rFonts w:hint="default"/>
        <w:lang w:val="en-US" w:eastAsia="en-US" w:bidi="en-US"/>
      </w:rPr>
    </w:lvl>
  </w:abstractNum>
  <w:abstractNum w:abstractNumId="10" w15:restartNumberingAfterBreak="0">
    <w:nsid w:val="59ADCABA"/>
    <w:multiLevelType w:val="multilevel"/>
    <w:tmpl w:val="59ADCABA"/>
    <w:lvl w:ilvl="0">
      <w:start w:val="1"/>
      <w:numFmt w:val="decimal"/>
      <w:lvlText w:val="%1."/>
      <w:lvlJc w:val="left"/>
      <w:pPr>
        <w:ind w:left="380" w:hanging="195"/>
        <w:jc w:val="left"/>
      </w:pPr>
      <w:rPr>
        <w:rFonts w:ascii="Arial" w:eastAsia="Arial" w:hAnsi="Arial" w:cs="Arial" w:hint="default"/>
        <w:color w:val="050100"/>
        <w:spacing w:val="-1"/>
        <w:w w:val="100"/>
        <w:sz w:val="14"/>
        <w:szCs w:val="14"/>
        <w:lang w:val="en-US" w:eastAsia="en-US" w:bidi="en-US"/>
      </w:rPr>
    </w:lvl>
    <w:lvl w:ilvl="1">
      <w:numFmt w:val="bullet"/>
      <w:lvlText w:val="•"/>
      <w:lvlJc w:val="left"/>
      <w:pPr>
        <w:ind w:left="901" w:hanging="195"/>
      </w:pPr>
      <w:rPr>
        <w:rFonts w:hint="default"/>
        <w:lang w:val="en-US" w:eastAsia="en-US" w:bidi="en-US"/>
      </w:rPr>
    </w:lvl>
    <w:lvl w:ilvl="2">
      <w:numFmt w:val="bullet"/>
      <w:lvlText w:val="•"/>
      <w:lvlJc w:val="left"/>
      <w:pPr>
        <w:ind w:left="1423" w:hanging="195"/>
      </w:pPr>
      <w:rPr>
        <w:rFonts w:hint="default"/>
        <w:lang w:val="en-US" w:eastAsia="en-US" w:bidi="en-US"/>
      </w:rPr>
    </w:lvl>
    <w:lvl w:ilvl="3">
      <w:numFmt w:val="bullet"/>
      <w:lvlText w:val="•"/>
      <w:lvlJc w:val="left"/>
      <w:pPr>
        <w:ind w:left="1945" w:hanging="195"/>
      </w:pPr>
      <w:rPr>
        <w:rFonts w:hint="default"/>
        <w:lang w:val="en-US" w:eastAsia="en-US" w:bidi="en-US"/>
      </w:rPr>
    </w:lvl>
    <w:lvl w:ilvl="4">
      <w:numFmt w:val="bullet"/>
      <w:lvlText w:val="•"/>
      <w:lvlJc w:val="left"/>
      <w:pPr>
        <w:ind w:left="2467" w:hanging="195"/>
      </w:pPr>
      <w:rPr>
        <w:rFonts w:hint="default"/>
        <w:lang w:val="en-US" w:eastAsia="en-US" w:bidi="en-US"/>
      </w:rPr>
    </w:lvl>
    <w:lvl w:ilvl="5">
      <w:numFmt w:val="bullet"/>
      <w:lvlText w:val="•"/>
      <w:lvlJc w:val="left"/>
      <w:pPr>
        <w:ind w:left="2989" w:hanging="195"/>
      </w:pPr>
      <w:rPr>
        <w:rFonts w:hint="default"/>
        <w:lang w:val="en-US" w:eastAsia="en-US" w:bidi="en-US"/>
      </w:rPr>
    </w:lvl>
    <w:lvl w:ilvl="6">
      <w:numFmt w:val="bullet"/>
      <w:lvlText w:val="•"/>
      <w:lvlJc w:val="left"/>
      <w:pPr>
        <w:ind w:left="3511" w:hanging="195"/>
      </w:pPr>
      <w:rPr>
        <w:rFonts w:hint="default"/>
        <w:lang w:val="en-US" w:eastAsia="en-US" w:bidi="en-US"/>
      </w:rPr>
    </w:lvl>
    <w:lvl w:ilvl="7">
      <w:numFmt w:val="bullet"/>
      <w:lvlText w:val="•"/>
      <w:lvlJc w:val="left"/>
      <w:pPr>
        <w:ind w:left="4033" w:hanging="195"/>
      </w:pPr>
      <w:rPr>
        <w:rFonts w:hint="default"/>
        <w:lang w:val="en-US" w:eastAsia="en-US" w:bidi="en-US"/>
      </w:rPr>
    </w:lvl>
    <w:lvl w:ilvl="8">
      <w:numFmt w:val="bullet"/>
      <w:lvlText w:val="•"/>
      <w:lvlJc w:val="left"/>
      <w:pPr>
        <w:ind w:left="4555" w:hanging="195"/>
      </w:pPr>
      <w:rPr>
        <w:rFonts w:hint="default"/>
        <w:lang w:val="en-US" w:eastAsia="en-US" w:bidi="en-US"/>
      </w:rPr>
    </w:lvl>
  </w:abstractNum>
  <w:abstractNum w:abstractNumId="11" w15:restartNumberingAfterBreak="0">
    <w:nsid w:val="5A241D34"/>
    <w:multiLevelType w:val="multilevel"/>
    <w:tmpl w:val="5A241D34"/>
    <w:lvl w:ilvl="0">
      <w:start w:val="1"/>
      <w:numFmt w:val="decimal"/>
      <w:lvlText w:val="%1."/>
      <w:lvlJc w:val="left"/>
      <w:pPr>
        <w:ind w:left="449" w:hanging="195"/>
        <w:jc w:val="left"/>
      </w:pPr>
      <w:rPr>
        <w:rFonts w:ascii="Arial" w:eastAsia="Arial" w:hAnsi="Arial" w:cs="Arial" w:hint="default"/>
        <w:color w:val="231F20"/>
        <w:spacing w:val="-8"/>
        <w:w w:val="100"/>
        <w:sz w:val="14"/>
        <w:szCs w:val="14"/>
        <w:lang w:val="en-US" w:eastAsia="en-US" w:bidi="en-US"/>
      </w:rPr>
    </w:lvl>
    <w:lvl w:ilvl="1">
      <w:numFmt w:val="bullet"/>
      <w:lvlText w:val="•"/>
      <w:lvlJc w:val="left"/>
      <w:pPr>
        <w:ind w:left="973" w:hanging="195"/>
      </w:pPr>
      <w:rPr>
        <w:rFonts w:hint="default"/>
        <w:lang w:val="en-US" w:eastAsia="en-US" w:bidi="en-US"/>
      </w:rPr>
    </w:lvl>
    <w:lvl w:ilvl="2">
      <w:numFmt w:val="bullet"/>
      <w:lvlText w:val="•"/>
      <w:lvlJc w:val="left"/>
      <w:pPr>
        <w:ind w:left="1507" w:hanging="195"/>
      </w:pPr>
      <w:rPr>
        <w:rFonts w:hint="default"/>
        <w:lang w:val="en-US" w:eastAsia="en-US" w:bidi="en-US"/>
      </w:rPr>
    </w:lvl>
    <w:lvl w:ilvl="3">
      <w:numFmt w:val="bullet"/>
      <w:lvlText w:val="•"/>
      <w:lvlJc w:val="left"/>
      <w:pPr>
        <w:ind w:left="2041" w:hanging="195"/>
      </w:pPr>
      <w:rPr>
        <w:rFonts w:hint="default"/>
        <w:lang w:val="en-US" w:eastAsia="en-US" w:bidi="en-US"/>
      </w:rPr>
    </w:lvl>
    <w:lvl w:ilvl="4">
      <w:numFmt w:val="bullet"/>
      <w:lvlText w:val="•"/>
      <w:lvlJc w:val="left"/>
      <w:pPr>
        <w:ind w:left="2575" w:hanging="195"/>
      </w:pPr>
      <w:rPr>
        <w:rFonts w:hint="default"/>
        <w:lang w:val="en-US" w:eastAsia="en-US" w:bidi="en-US"/>
      </w:rPr>
    </w:lvl>
    <w:lvl w:ilvl="5">
      <w:numFmt w:val="bullet"/>
      <w:lvlText w:val="•"/>
      <w:lvlJc w:val="left"/>
      <w:pPr>
        <w:ind w:left="3109" w:hanging="195"/>
      </w:pPr>
      <w:rPr>
        <w:rFonts w:hint="default"/>
        <w:lang w:val="en-US" w:eastAsia="en-US" w:bidi="en-US"/>
      </w:rPr>
    </w:lvl>
    <w:lvl w:ilvl="6">
      <w:numFmt w:val="bullet"/>
      <w:lvlText w:val="•"/>
      <w:lvlJc w:val="left"/>
      <w:pPr>
        <w:ind w:left="3643" w:hanging="195"/>
      </w:pPr>
      <w:rPr>
        <w:rFonts w:hint="default"/>
        <w:lang w:val="en-US" w:eastAsia="en-US" w:bidi="en-US"/>
      </w:rPr>
    </w:lvl>
    <w:lvl w:ilvl="7">
      <w:numFmt w:val="bullet"/>
      <w:lvlText w:val="•"/>
      <w:lvlJc w:val="left"/>
      <w:pPr>
        <w:ind w:left="4177" w:hanging="195"/>
      </w:pPr>
      <w:rPr>
        <w:rFonts w:hint="default"/>
        <w:lang w:val="en-US" w:eastAsia="en-US" w:bidi="en-US"/>
      </w:rPr>
    </w:lvl>
    <w:lvl w:ilvl="8">
      <w:numFmt w:val="bullet"/>
      <w:lvlText w:val="•"/>
      <w:lvlJc w:val="left"/>
      <w:pPr>
        <w:ind w:left="4711" w:hanging="195"/>
      </w:pPr>
      <w:rPr>
        <w:rFonts w:hint="default"/>
        <w:lang w:val="en-US" w:eastAsia="en-US" w:bidi="en-US"/>
      </w:rPr>
    </w:lvl>
  </w:abstractNum>
  <w:abstractNum w:abstractNumId="12" w15:restartNumberingAfterBreak="0">
    <w:nsid w:val="72183CF9"/>
    <w:multiLevelType w:val="multilevel"/>
    <w:tmpl w:val="72183CF9"/>
    <w:lvl w:ilvl="0">
      <w:start w:val="1"/>
      <w:numFmt w:val="decimal"/>
      <w:lvlText w:val="%1."/>
      <w:lvlJc w:val="left"/>
      <w:pPr>
        <w:ind w:left="518" w:hanging="195"/>
        <w:jc w:val="right"/>
      </w:pPr>
      <w:rPr>
        <w:rFonts w:ascii="Arial" w:eastAsia="Arial" w:hAnsi="Arial" w:cs="Arial" w:hint="default"/>
        <w:color w:val="050100"/>
        <w:spacing w:val="-8"/>
        <w:w w:val="100"/>
        <w:sz w:val="14"/>
        <w:szCs w:val="14"/>
        <w:lang w:val="en-US" w:eastAsia="en-US" w:bidi="en-US"/>
      </w:rPr>
    </w:lvl>
    <w:lvl w:ilvl="1">
      <w:numFmt w:val="bullet"/>
      <w:lvlText w:val="•"/>
      <w:lvlJc w:val="left"/>
      <w:pPr>
        <w:ind w:left="1045" w:hanging="195"/>
      </w:pPr>
      <w:rPr>
        <w:rFonts w:hint="default"/>
        <w:lang w:val="en-US" w:eastAsia="en-US" w:bidi="en-US"/>
      </w:rPr>
    </w:lvl>
    <w:lvl w:ilvl="2">
      <w:numFmt w:val="bullet"/>
      <w:lvlText w:val="•"/>
      <w:lvlJc w:val="left"/>
      <w:pPr>
        <w:ind w:left="1571" w:hanging="195"/>
      </w:pPr>
      <w:rPr>
        <w:rFonts w:hint="default"/>
        <w:lang w:val="en-US" w:eastAsia="en-US" w:bidi="en-US"/>
      </w:rPr>
    </w:lvl>
    <w:lvl w:ilvl="3">
      <w:numFmt w:val="bullet"/>
      <w:lvlText w:val="•"/>
      <w:lvlJc w:val="left"/>
      <w:pPr>
        <w:ind w:left="2097" w:hanging="195"/>
      </w:pPr>
      <w:rPr>
        <w:rFonts w:hint="default"/>
        <w:lang w:val="en-US" w:eastAsia="en-US" w:bidi="en-US"/>
      </w:rPr>
    </w:lvl>
    <w:lvl w:ilvl="4">
      <w:numFmt w:val="bullet"/>
      <w:lvlText w:val="•"/>
      <w:lvlJc w:val="left"/>
      <w:pPr>
        <w:ind w:left="2623" w:hanging="195"/>
      </w:pPr>
      <w:rPr>
        <w:rFonts w:hint="default"/>
        <w:lang w:val="en-US" w:eastAsia="en-US" w:bidi="en-US"/>
      </w:rPr>
    </w:lvl>
    <w:lvl w:ilvl="5">
      <w:numFmt w:val="bullet"/>
      <w:lvlText w:val="•"/>
      <w:lvlJc w:val="left"/>
      <w:pPr>
        <w:ind w:left="3149" w:hanging="195"/>
      </w:pPr>
      <w:rPr>
        <w:rFonts w:hint="default"/>
        <w:lang w:val="en-US" w:eastAsia="en-US" w:bidi="en-US"/>
      </w:rPr>
    </w:lvl>
    <w:lvl w:ilvl="6">
      <w:numFmt w:val="bullet"/>
      <w:lvlText w:val="•"/>
      <w:lvlJc w:val="left"/>
      <w:pPr>
        <w:ind w:left="3675" w:hanging="195"/>
      </w:pPr>
      <w:rPr>
        <w:rFonts w:hint="default"/>
        <w:lang w:val="en-US" w:eastAsia="en-US" w:bidi="en-US"/>
      </w:rPr>
    </w:lvl>
    <w:lvl w:ilvl="7">
      <w:numFmt w:val="bullet"/>
      <w:lvlText w:val="•"/>
      <w:lvlJc w:val="left"/>
      <w:pPr>
        <w:ind w:left="4201" w:hanging="195"/>
      </w:pPr>
      <w:rPr>
        <w:rFonts w:hint="default"/>
        <w:lang w:val="en-US" w:eastAsia="en-US" w:bidi="en-US"/>
      </w:rPr>
    </w:lvl>
    <w:lvl w:ilvl="8">
      <w:numFmt w:val="bullet"/>
      <w:lvlText w:val="•"/>
      <w:lvlJc w:val="left"/>
      <w:pPr>
        <w:ind w:left="4727" w:hanging="195"/>
      </w:pPr>
      <w:rPr>
        <w:rFonts w:hint="default"/>
        <w:lang w:val="en-US" w:eastAsia="en-US" w:bidi="en-US"/>
      </w:rPr>
    </w:lvl>
  </w:abstractNum>
  <w:num w:numId="1" w16cid:durableId="1832985002">
    <w:abstractNumId w:val="3"/>
  </w:num>
  <w:num w:numId="2" w16cid:durableId="1697147740">
    <w:abstractNumId w:val="1"/>
  </w:num>
  <w:num w:numId="3" w16cid:durableId="1019703518">
    <w:abstractNumId w:val="2"/>
  </w:num>
  <w:num w:numId="4" w16cid:durableId="162478289">
    <w:abstractNumId w:val="7"/>
  </w:num>
  <w:num w:numId="5" w16cid:durableId="54815083">
    <w:abstractNumId w:val="8"/>
  </w:num>
  <w:num w:numId="6" w16cid:durableId="310015604">
    <w:abstractNumId w:val="12"/>
  </w:num>
  <w:num w:numId="7" w16cid:durableId="292951721">
    <w:abstractNumId w:val="6"/>
  </w:num>
  <w:num w:numId="8" w16cid:durableId="559485602">
    <w:abstractNumId w:val="0"/>
  </w:num>
  <w:num w:numId="9" w16cid:durableId="1332634238">
    <w:abstractNumId w:val="9"/>
  </w:num>
  <w:num w:numId="10" w16cid:durableId="970213448">
    <w:abstractNumId w:val="11"/>
  </w:num>
  <w:num w:numId="11" w16cid:durableId="919876784">
    <w:abstractNumId w:val="5"/>
  </w:num>
  <w:num w:numId="12" w16cid:durableId="33696795">
    <w:abstractNumId w:val="4"/>
  </w:num>
  <w:num w:numId="13" w16cid:durableId="131074995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4097" fillcolor="white">
      <v:fill color="white"/>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ZTM5YTc2ZGRkN2JiYjBhYmM3OGFhNzZiMzYxYjM5YzEifQ=="/>
  </w:docVars>
  <w:rsids>
    <w:rsidRoot w:val="006D53F6"/>
    <w:rsid w:val="00433B8B"/>
    <w:rsid w:val="006D53F6"/>
    <w:rsid w:val="00CD6B38"/>
    <w:rsid w:val="024B43EE"/>
    <w:rsid w:val="02AC2F46"/>
    <w:rsid w:val="04A3383D"/>
    <w:rsid w:val="04A830B2"/>
    <w:rsid w:val="0621527E"/>
    <w:rsid w:val="065A3EDF"/>
    <w:rsid w:val="06B01059"/>
    <w:rsid w:val="06B61A3B"/>
    <w:rsid w:val="074A78BC"/>
    <w:rsid w:val="07891FAF"/>
    <w:rsid w:val="07F351C0"/>
    <w:rsid w:val="08B0133E"/>
    <w:rsid w:val="096034B9"/>
    <w:rsid w:val="09985D83"/>
    <w:rsid w:val="0AD64172"/>
    <w:rsid w:val="0B6C2CE1"/>
    <w:rsid w:val="0BF21BE7"/>
    <w:rsid w:val="0CA75426"/>
    <w:rsid w:val="0D3920A0"/>
    <w:rsid w:val="0D7B7A89"/>
    <w:rsid w:val="0F784B9C"/>
    <w:rsid w:val="0FC3259A"/>
    <w:rsid w:val="10D91A56"/>
    <w:rsid w:val="111B66C9"/>
    <w:rsid w:val="11847AB0"/>
    <w:rsid w:val="119D3249"/>
    <w:rsid w:val="12AA5243"/>
    <w:rsid w:val="12F836E4"/>
    <w:rsid w:val="136B3BEE"/>
    <w:rsid w:val="13942421"/>
    <w:rsid w:val="14FD03FE"/>
    <w:rsid w:val="15DB79E4"/>
    <w:rsid w:val="16B45C87"/>
    <w:rsid w:val="16E82C3D"/>
    <w:rsid w:val="17502142"/>
    <w:rsid w:val="197B365D"/>
    <w:rsid w:val="19B75682"/>
    <w:rsid w:val="1AAB7ED1"/>
    <w:rsid w:val="1B19506F"/>
    <w:rsid w:val="1BF3508C"/>
    <w:rsid w:val="1C9A5691"/>
    <w:rsid w:val="1CB21A6D"/>
    <w:rsid w:val="1EC203D0"/>
    <w:rsid w:val="1F5938C1"/>
    <w:rsid w:val="1F8633F1"/>
    <w:rsid w:val="1F8A78B7"/>
    <w:rsid w:val="1FA65C4B"/>
    <w:rsid w:val="20007339"/>
    <w:rsid w:val="20607075"/>
    <w:rsid w:val="20662B41"/>
    <w:rsid w:val="21C4091A"/>
    <w:rsid w:val="24AD25B3"/>
    <w:rsid w:val="265B3258"/>
    <w:rsid w:val="26BD7C1C"/>
    <w:rsid w:val="26E92E86"/>
    <w:rsid w:val="27012F3E"/>
    <w:rsid w:val="29462300"/>
    <w:rsid w:val="294A5B25"/>
    <w:rsid w:val="2ACA2FDA"/>
    <w:rsid w:val="2AD5159C"/>
    <w:rsid w:val="2B5746CB"/>
    <w:rsid w:val="2CB65AD2"/>
    <w:rsid w:val="2F581CBF"/>
    <w:rsid w:val="305E6B7C"/>
    <w:rsid w:val="31C0413E"/>
    <w:rsid w:val="31F77000"/>
    <w:rsid w:val="32D70926"/>
    <w:rsid w:val="331965EA"/>
    <w:rsid w:val="33571170"/>
    <w:rsid w:val="339E3FFF"/>
    <w:rsid w:val="34C627CD"/>
    <w:rsid w:val="34F5356C"/>
    <w:rsid w:val="35540B39"/>
    <w:rsid w:val="36304300"/>
    <w:rsid w:val="363B246D"/>
    <w:rsid w:val="36473602"/>
    <w:rsid w:val="36670D4F"/>
    <w:rsid w:val="37205256"/>
    <w:rsid w:val="372134CD"/>
    <w:rsid w:val="372E0EE4"/>
    <w:rsid w:val="37583CBF"/>
    <w:rsid w:val="37D47BAE"/>
    <w:rsid w:val="39455139"/>
    <w:rsid w:val="39513014"/>
    <w:rsid w:val="3B073063"/>
    <w:rsid w:val="3B4140B6"/>
    <w:rsid w:val="3B6D1AE4"/>
    <w:rsid w:val="3CCB4291"/>
    <w:rsid w:val="3D2C50FE"/>
    <w:rsid w:val="3E05012D"/>
    <w:rsid w:val="3F7D0ABD"/>
    <w:rsid w:val="3F9C6BD3"/>
    <w:rsid w:val="4021252F"/>
    <w:rsid w:val="41636EE1"/>
    <w:rsid w:val="420E44DA"/>
    <w:rsid w:val="442D6F78"/>
    <w:rsid w:val="444806B1"/>
    <w:rsid w:val="45A17A38"/>
    <w:rsid w:val="461F2E83"/>
    <w:rsid w:val="46276AFA"/>
    <w:rsid w:val="46357EC4"/>
    <w:rsid w:val="46C2143F"/>
    <w:rsid w:val="47B60689"/>
    <w:rsid w:val="487D401B"/>
    <w:rsid w:val="48EA08F6"/>
    <w:rsid w:val="49985000"/>
    <w:rsid w:val="4B5027F4"/>
    <w:rsid w:val="4C7F7DA1"/>
    <w:rsid w:val="4E347CB7"/>
    <w:rsid w:val="4F1572EF"/>
    <w:rsid w:val="4F7B455A"/>
    <w:rsid w:val="501B3320"/>
    <w:rsid w:val="52E11BB0"/>
    <w:rsid w:val="53B17880"/>
    <w:rsid w:val="55EB6884"/>
    <w:rsid w:val="565C4279"/>
    <w:rsid w:val="571C3903"/>
    <w:rsid w:val="57675EC3"/>
    <w:rsid w:val="57B46CBC"/>
    <w:rsid w:val="586719F0"/>
    <w:rsid w:val="587E0659"/>
    <w:rsid w:val="59AF3F3C"/>
    <w:rsid w:val="59FB36D9"/>
    <w:rsid w:val="5A384151"/>
    <w:rsid w:val="5B654E04"/>
    <w:rsid w:val="5CA82861"/>
    <w:rsid w:val="5CE57BCE"/>
    <w:rsid w:val="5D6E2F2A"/>
    <w:rsid w:val="5DFE0FED"/>
    <w:rsid w:val="5E160C6B"/>
    <w:rsid w:val="5EF17CFF"/>
    <w:rsid w:val="5FA4414E"/>
    <w:rsid w:val="603C0A37"/>
    <w:rsid w:val="61345F97"/>
    <w:rsid w:val="62193E11"/>
    <w:rsid w:val="62660D29"/>
    <w:rsid w:val="62D60DDD"/>
    <w:rsid w:val="63161744"/>
    <w:rsid w:val="642D7B3E"/>
    <w:rsid w:val="649C4951"/>
    <w:rsid w:val="64BA18A8"/>
    <w:rsid w:val="64DA18ED"/>
    <w:rsid w:val="65101A38"/>
    <w:rsid w:val="655B1439"/>
    <w:rsid w:val="67A14A2A"/>
    <w:rsid w:val="69215909"/>
    <w:rsid w:val="69451343"/>
    <w:rsid w:val="6A3E36CE"/>
    <w:rsid w:val="6A6B177F"/>
    <w:rsid w:val="6AA220AC"/>
    <w:rsid w:val="6B3C2101"/>
    <w:rsid w:val="6C556362"/>
    <w:rsid w:val="6D1F031C"/>
    <w:rsid w:val="6D9F5F0F"/>
    <w:rsid w:val="7001639B"/>
    <w:rsid w:val="70ED0452"/>
    <w:rsid w:val="70ED0962"/>
    <w:rsid w:val="712C3CC1"/>
    <w:rsid w:val="72106CBA"/>
    <w:rsid w:val="73125AF1"/>
    <w:rsid w:val="737B4B54"/>
    <w:rsid w:val="73D27019"/>
    <w:rsid w:val="742557BC"/>
    <w:rsid w:val="74C05293"/>
    <w:rsid w:val="756A2954"/>
    <w:rsid w:val="75CE145F"/>
    <w:rsid w:val="763F3278"/>
    <w:rsid w:val="76423904"/>
    <w:rsid w:val="789218F7"/>
    <w:rsid w:val="7A453898"/>
    <w:rsid w:val="7AE807E8"/>
    <w:rsid w:val="7BB94B3E"/>
    <w:rsid w:val="7D1030BA"/>
    <w:rsid w:val="7DC31115"/>
    <w:rsid w:val="7DDC3B14"/>
    <w:rsid w:val="7E9546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o:shapedefaults>
    <o:shapelayout v:ext="edit">
      <o:idmap v:ext="edit" data="1"/>
    </o:shapelayout>
  </w:shapeDefaults>
  <w:decimalSymbol w:val=","/>
  <w:listSeparator w:val=";"/>
  <w14:docId w14:val="6094E8C0"/>
  <w15:docId w15:val="{D7A56933-7C50-4C76-8492-AF07713C9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s-ES" w:eastAsia="es-ES" w:bidi="ar-SA"/>
      </w:rPr>
    </w:rPrDefault>
    <w:pPrDefault/>
  </w:docDefaults>
  <w:latentStyles w:defLockedState="0"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pPr>
      <w:widowControl w:val="0"/>
      <w:autoSpaceDE w:val="0"/>
      <w:autoSpaceDN w:val="0"/>
    </w:pPr>
    <w:rPr>
      <w:rFonts w:ascii="Arial" w:eastAsia="Arial" w:hAnsi="Arial" w:cs="Arial"/>
      <w:sz w:val="22"/>
      <w:szCs w:val="22"/>
      <w:lang w:val="en-US" w:eastAsia="en-US" w:bidi="en-US"/>
    </w:rPr>
  </w:style>
  <w:style w:type="paragraph" w:styleId="Ttulo1">
    <w:name w:val="heading 1"/>
    <w:basedOn w:val="Normal"/>
    <w:next w:val="Normal"/>
    <w:uiPriority w:val="1"/>
    <w:qFormat/>
    <w:pPr>
      <w:spacing w:before="93"/>
      <w:ind w:left="247"/>
      <w:outlineLvl w:val="0"/>
    </w:pPr>
    <w:rPr>
      <w:b/>
      <w:bCs/>
      <w:sz w:val="20"/>
      <w:szCs w:val="20"/>
    </w:rPr>
  </w:style>
  <w:style w:type="paragraph" w:styleId="Ttulo2">
    <w:name w:val="heading 2"/>
    <w:basedOn w:val="Normal"/>
    <w:next w:val="Normal"/>
    <w:uiPriority w:val="1"/>
    <w:qFormat/>
    <w:pPr>
      <w:spacing w:before="132"/>
      <w:ind w:left="245"/>
      <w:outlineLvl w:val="1"/>
    </w:pPr>
    <w:rPr>
      <w:b/>
      <w:bCs/>
      <w:sz w:val="14"/>
      <w:szCs w:val="14"/>
    </w:rPr>
  </w:style>
  <w:style w:type="paragraph" w:styleId="Ttulo3">
    <w:name w:val="heading 3"/>
    <w:basedOn w:val="Normal"/>
    <w:next w:val="Normal"/>
    <w:uiPriority w:val="1"/>
    <w:qFormat/>
    <w:pPr>
      <w:ind w:left="367" w:hanging="128"/>
      <w:outlineLvl w:val="2"/>
    </w:pPr>
    <w:rPr>
      <w:b/>
      <w:bCs/>
      <w:sz w:val="14"/>
      <w:szCs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uiPriority w:val="1"/>
    <w:qFormat/>
    <w:pPr>
      <w:spacing w:before="1"/>
    </w:pPr>
    <w:rPr>
      <w:sz w:val="14"/>
      <w:szCs w:val="14"/>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Prrafodelista">
    <w:name w:val="List Paragraph"/>
    <w:basedOn w:val="Normal"/>
    <w:uiPriority w:val="1"/>
    <w:qFormat/>
    <w:pPr>
      <w:spacing w:before="7"/>
      <w:ind w:left="518" w:hanging="196"/>
    </w:pPr>
  </w:style>
  <w:style w:type="paragraph" w:customStyle="1" w:styleId="TableParagraph">
    <w:name w:val="Table Paragraph"/>
    <w:basedOn w:val="Normal"/>
    <w:uiPriority w:val="1"/>
    <w:qFormat/>
    <w:pPr>
      <w:spacing w:before="70"/>
      <w:ind w:left="22"/>
    </w:pPr>
  </w:style>
  <w:style w:type="paragraph" w:styleId="Encabezado">
    <w:name w:val="header"/>
    <w:basedOn w:val="Normal"/>
    <w:link w:val="EncabezadoCar"/>
    <w:rsid w:val="00CD6B38"/>
    <w:pPr>
      <w:tabs>
        <w:tab w:val="center" w:pos="4252"/>
        <w:tab w:val="right" w:pos="8504"/>
      </w:tabs>
    </w:pPr>
  </w:style>
  <w:style w:type="character" w:customStyle="1" w:styleId="EncabezadoCar">
    <w:name w:val="Encabezado Car"/>
    <w:basedOn w:val="Fuentedeprrafopredeter"/>
    <w:link w:val="Encabezado"/>
    <w:rsid w:val="00CD6B38"/>
    <w:rPr>
      <w:rFonts w:ascii="Arial" w:eastAsia="Arial" w:hAnsi="Arial" w:cs="Arial"/>
      <w:sz w:val="22"/>
      <w:szCs w:val="22"/>
      <w:lang w:val="en-US" w:eastAsia="en-US" w:bidi="en-US"/>
    </w:rPr>
  </w:style>
  <w:style w:type="paragraph" w:styleId="Piedepgina">
    <w:name w:val="footer"/>
    <w:basedOn w:val="Normal"/>
    <w:link w:val="PiedepginaCar"/>
    <w:rsid w:val="00CD6B38"/>
    <w:pPr>
      <w:tabs>
        <w:tab w:val="center" w:pos="4252"/>
        <w:tab w:val="right" w:pos="8504"/>
      </w:tabs>
    </w:pPr>
  </w:style>
  <w:style w:type="character" w:customStyle="1" w:styleId="PiedepginaCar">
    <w:name w:val="Pie de página Car"/>
    <w:basedOn w:val="Fuentedeprrafopredeter"/>
    <w:link w:val="Piedepgina"/>
    <w:rsid w:val="00CD6B38"/>
    <w:rPr>
      <w:rFonts w:ascii="Arial" w:eastAsia="Arial" w:hAnsi="Arial" w:cs="Arial"/>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image" Target="media/image28.png"/><Relationship Id="rId21" Type="http://schemas.openxmlformats.org/officeDocument/2006/relationships/image" Target="media/image12.png"/><Relationship Id="rId34" Type="http://schemas.openxmlformats.org/officeDocument/2006/relationships/footer" Target="footer2.xml"/><Relationship Id="rId42" Type="http://schemas.openxmlformats.org/officeDocument/2006/relationships/image" Target="media/image31.png"/><Relationship Id="rId47" Type="http://schemas.openxmlformats.org/officeDocument/2006/relationships/image" Target="media/image36.png"/><Relationship Id="rId50" Type="http://schemas.openxmlformats.org/officeDocument/2006/relationships/image" Target="media/image39.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7.png"/><Relationship Id="rId29" Type="http://schemas.openxmlformats.org/officeDocument/2006/relationships/image" Target="media/image20.png"/><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media/image26.png"/><Relationship Id="rId40" Type="http://schemas.openxmlformats.org/officeDocument/2006/relationships/image" Target="media/image29.png"/><Relationship Id="rId45" Type="http://schemas.openxmlformats.org/officeDocument/2006/relationships/image" Target="media/image34.png"/><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image" Target="media/image22.png"/><Relationship Id="rId44" Type="http://schemas.openxmlformats.org/officeDocument/2006/relationships/image" Target="media/image33.png"/><Relationship Id="rId52" Type="http://schemas.openxmlformats.org/officeDocument/2006/relationships/image" Target="media/image4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4.png"/><Relationship Id="rId43" Type="http://schemas.openxmlformats.org/officeDocument/2006/relationships/image" Target="media/image32.png"/><Relationship Id="rId48" Type="http://schemas.openxmlformats.org/officeDocument/2006/relationships/image" Target="media/image37.png"/><Relationship Id="rId8" Type="http://schemas.openxmlformats.org/officeDocument/2006/relationships/header" Target="header1.xml"/><Relationship Id="rId51" Type="http://schemas.openxmlformats.org/officeDocument/2006/relationships/image" Target="media/image40.png"/><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header" Target="header2.xml"/><Relationship Id="rId38" Type="http://schemas.openxmlformats.org/officeDocument/2006/relationships/image" Target="media/image27.png"/><Relationship Id="rId46" Type="http://schemas.openxmlformats.org/officeDocument/2006/relationships/image" Target="media/image35.png"/><Relationship Id="rId20" Type="http://schemas.openxmlformats.org/officeDocument/2006/relationships/image" Target="media/image11.png"/><Relationship Id="rId41" Type="http://schemas.openxmlformats.org/officeDocument/2006/relationships/image" Target="media/image30.png"/><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5.png"/><Relationship Id="rId49" Type="http://schemas.openxmlformats.org/officeDocument/2006/relationships/image" Target="media/image3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1589</Words>
  <Characters>8744</Characters>
  <Application>Microsoft Office Word</Application>
  <DocSecurity>0</DocSecurity>
  <Lines>72</Lines>
  <Paragraphs>20</Paragraphs>
  <ScaleCrop>false</ScaleCrop>
  <Company/>
  <LinksUpToDate>false</LinksUpToDate>
  <CharactersWithSpaces>10313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KJ-8796 IM ENG_r1</dc:title>
  <dc:creator>Administrator</dc:creator>
  <cp:lastModifiedBy>Jose Luis Perez</cp:lastModifiedBy>
  <cp:revision>3</cp:revision>
  <dcterms:created xsi:type="dcterms:W3CDTF">2023-03-22T07:44:00Z</dcterms:created>
  <dcterms:modified xsi:type="dcterms:W3CDTF">2023-03-22T12:33:00Z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2020-02-12T00:00:00Z</vt:filetime>
  </property>
  <property fmtid="{D5CDD505-2E9C-101B-9397-08002B2CF9AE}" pid="3" name="Creator">
    <vt:lpwstr>Adobe Illustrator CC 23.1 (Macintosh)</vt:lpwstr>
  </property>
  <property fmtid="{D5CDD505-2E9C-101B-9397-08002B2CF9AE}" pid="4" name="LastSaved">
    <vt:filetime>2020-02-28T00:00:00Z</vt:filetime>
  </property>
  <property fmtid="{D5CDD505-2E9C-101B-9397-08002B2CF9AE}" pid="5" name="KSOProductBuildVer">
    <vt:lpwstr>2052-11.1.0.13703</vt:lpwstr>
  </property>
  <property fmtid="{D5CDD505-2E9C-101B-9397-08002B2CF9AE}" pid="6" name="ICV">
    <vt:lpwstr>5C179B7CF93A4DCD9A0B29082AE52CA0</vt:lpwstr>
  </property>
</Properties>
</file>